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sidR="00E34597">
        <w:rPr>
          <w:b/>
          <w:bCs/>
          <w:sz w:val="22"/>
          <w:szCs w:val="22"/>
        </w:rPr>
        <w:t>3</w:t>
      </w:r>
    </w:p>
    <w:p w:rsidR="00E34597" w:rsidRPr="002E3FEF" w:rsidRDefault="009B04F6" w:rsidP="00E34597">
      <w:pPr>
        <w:pStyle w:val="Podtytu"/>
        <w:spacing w:line="360" w:lineRule="auto"/>
        <w:rPr>
          <w:i w:val="0"/>
          <w:sz w:val="22"/>
          <w:szCs w:val="22"/>
        </w:rPr>
      </w:pPr>
      <w:r w:rsidRPr="002E3FEF">
        <w:rPr>
          <w:i w:val="0"/>
          <w:sz w:val="22"/>
          <w:szCs w:val="22"/>
        </w:rPr>
        <w:t xml:space="preserve">O UDZIELANIE ŚWIADCZEŃ ZDROWOTNYCH </w:t>
      </w:r>
      <w:r w:rsidR="00E34597" w:rsidRPr="002E3FEF">
        <w:rPr>
          <w:i w:val="0"/>
          <w:sz w:val="22"/>
          <w:szCs w:val="22"/>
        </w:rPr>
        <w:t>W</w:t>
      </w:r>
      <w:r w:rsidR="00E34597" w:rsidRPr="00377FF6">
        <w:t xml:space="preserve"> </w:t>
      </w:r>
      <w:r w:rsidR="00E34597" w:rsidRPr="002E3FEF">
        <w:rPr>
          <w:i w:val="0"/>
          <w:sz w:val="22"/>
          <w:szCs w:val="22"/>
        </w:rPr>
        <w:t>ZAKRESIE LECZNICTWA</w:t>
      </w:r>
    </w:p>
    <w:p w:rsidR="00E34597" w:rsidRPr="00377FF6" w:rsidRDefault="00E34597" w:rsidP="00E34597">
      <w:pPr>
        <w:pStyle w:val="Podtytu"/>
        <w:spacing w:line="360" w:lineRule="auto"/>
        <w:rPr>
          <w:i w:val="0"/>
          <w:sz w:val="22"/>
          <w:szCs w:val="22"/>
        </w:rPr>
      </w:pPr>
      <w:r w:rsidRPr="002E3FEF">
        <w:rPr>
          <w:i w:val="0"/>
          <w:sz w:val="22"/>
          <w:szCs w:val="22"/>
        </w:rPr>
        <w:t xml:space="preserve"> AMBULATORYJNEGO </w:t>
      </w:r>
    </w:p>
    <w:p w:rsidR="00082BCA" w:rsidRPr="009B04F6" w:rsidRDefault="00082BCA" w:rsidP="001D4343">
      <w:pPr>
        <w:pStyle w:val="Podtytu"/>
        <w:spacing w:line="360" w:lineRule="auto"/>
        <w:rPr>
          <w:i w:val="0"/>
          <w:sz w:val="22"/>
          <w:szCs w:val="22"/>
        </w:rPr>
      </w:pP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9B04F6">
        <w:rPr>
          <w:sz w:val="22"/>
          <w:szCs w:val="22"/>
        </w:rPr>
        <w:t>……………………..</w:t>
      </w:r>
      <w:r w:rsidR="00BD3753">
        <w:rPr>
          <w:sz w:val="22"/>
          <w:szCs w:val="22"/>
        </w:rPr>
        <w:t xml:space="preserve"> </w:t>
      </w:r>
      <w:r w:rsidR="00082BCA">
        <w:rPr>
          <w:sz w:val="22"/>
          <w:szCs w:val="22"/>
        </w:rPr>
        <w:t>202</w:t>
      </w:r>
      <w:r w:rsidR="00E34597">
        <w:rPr>
          <w:sz w:val="22"/>
          <w:szCs w:val="22"/>
        </w:rPr>
        <w:t>3</w:t>
      </w:r>
      <w:r w:rsidR="00082BCA">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1</w:t>
      </w:r>
      <w:r w:rsidR="001D4343">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FA7CDF" w:rsidRPr="00161052" w:rsidRDefault="00E34597" w:rsidP="00FA7CDF">
      <w:pPr>
        <w:pStyle w:val="western"/>
        <w:spacing w:line="360" w:lineRule="auto"/>
        <w:rPr>
          <w:bCs/>
          <w:sz w:val="22"/>
          <w:szCs w:val="22"/>
        </w:rPr>
      </w:pPr>
      <w:r>
        <w:rPr>
          <w:b/>
          <w:bCs/>
          <w:sz w:val="22"/>
          <w:szCs w:val="22"/>
        </w:rPr>
        <w:t>…………………………………………………………….</w:t>
      </w:r>
      <w:r w:rsidR="00FA7CDF" w:rsidRPr="009B2EE2">
        <w:rPr>
          <w:b/>
          <w:bCs/>
          <w:sz w:val="22"/>
          <w:szCs w:val="22"/>
        </w:rPr>
        <w:t xml:space="preserve"> </w:t>
      </w:r>
      <w:r w:rsidR="00FA7CDF" w:rsidRPr="009B2EE2">
        <w:rPr>
          <w:bCs/>
          <w:sz w:val="22"/>
          <w:szCs w:val="22"/>
        </w:rPr>
        <w:t>na</w:t>
      </w:r>
      <w:r w:rsidR="00FA7CDF" w:rsidRPr="009B2EE2">
        <w:rPr>
          <w:b/>
          <w:bCs/>
          <w:sz w:val="22"/>
          <w:szCs w:val="22"/>
        </w:rPr>
        <w:t xml:space="preserve"> </w:t>
      </w:r>
      <w:r w:rsidR="00FA7CDF" w:rsidRPr="009B2EE2">
        <w:rPr>
          <w:rStyle w:val="Domylnaczcionkaakapitu1"/>
          <w:bCs/>
          <w:sz w:val="22"/>
          <w:szCs w:val="22"/>
        </w:rPr>
        <w:t xml:space="preserve">podstawie pełnomocnictwa nr </w:t>
      </w:r>
      <w:r>
        <w:rPr>
          <w:rStyle w:val="Domylnaczcionkaakapitu1"/>
          <w:bCs/>
          <w:sz w:val="22"/>
          <w:szCs w:val="22"/>
        </w:rPr>
        <w:t>…………………………..</w:t>
      </w:r>
      <w:r w:rsidR="00FA7CDF" w:rsidRPr="009B2EE2">
        <w:rPr>
          <w:rStyle w:val="Domylnaczcionkaakapitu1"/>
          <w:bCs/>
          <w:sz w:val="22"/>
          <w:szCs w:val="22"/>
        </w:rPr>
        <w:t xml:space="preserve">z dnia </w:t>
      </w:r>
      <w:r>
        <w:rPr>
          <w:rStyle w:val="Domylnaczcionkaakapitu1"/>
          <w:bCs/>
          <w:sz w:val="22"/>
          <w:szCs w:val="22"/>
        </w:rPr>
        <w:t>……………..</w:t>
      </w:r>
      <w:r w:rsidR="00FA7CDF">
        <w:rPr>
          <w:rStyle w:val="Domylnaczcionkaakapitu1"/>
          <w:bCs/>
          <w:sz w:val="22"/>
          <w:szCs w:val="22"/>
        </w:rPr>
        <w:t xml:space="preserve"> </w:t>
      </w:r>
      <w:r w:rsidR="00FA7CDF"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5C28E4" w:rsidRDefault="005C28E4" w:rsidP="005C28E4">
      <w:pPr>
        <w:spacing w:line="360" w:lineRule="auto"/>
        <w:jc w:val="both"/>
      </w:pPr>
      <w:r>
        <w:rPr>
          <w:rStyle w:val="Domylnaczcionkaakapitu1"/>
          <w:rFonts w:ascii="Times New Roman" w:hAnsi="Times New Roman"/>
        </w:rPr>
        <w:t xml:space="preserve">zwanym w dalszej części umowy </w:t>
      </w:r>
      <w:r>
        <w:rPr>
          <w:rStyle w:val="Domylnaczcionkaakapitu1"/>
          <w:rFonts w:ascii="Times New Roman" w:hAnsi="Times New Roman"/>
          <w:b/>
        </w:rPr>
        <w:t>PRZYJMUJĄCYM ZAMÓWIENIE (PZ).</w:t>
      </w:r>
    </w:p>
    <w:p w:rsidR="006B5611" w:rsidRPr="009F3F37" w:rsidRDefault="006B5611" w:rsidP="006B5611">
      <w:pPr>
        <w:pStyle w:val="western"/>
        <w:spacing w:line="360" w:lineRule="auto"/>
        <w:rPr>
          <w:i/>
          <w:sz w:val="22"/>
          <w:szCs w:val="22"/>
        </w:rPr>
      </w:pPr>
      <w:r w:rsidRPr="00386F4C">
        <w:rPr>
          <w:i/>
          <w:sz w:val="22"/>
          <w:szCs w:val="22"/>
        </w:rPr>
        <w:t>Na podstawie art. 26 ust. 3 i 4  oraz  art. 27 ustawy z dnia 15 kwietnia 2011 r. o działalności leczniczej     (</w:t>
      </w:r>
      <w:proofErr w:type="spellStart"/>
      <w:r w:rsidRPr="00386F4C">
        <w:rPr>
          <w:i/>
          <w:sz w:val="22"/>
          <w:szCs w:val="22"/>
        </w:rPr>
        <w:t>t.j</w:t>
      </w:r>
      <w:proofErr w:type="spellEnd"/>
      <w:r w:rsidRPr="00386F4C">
        <w:rPr>
          <w:i/>
          <w:sz w:val="22"/>
          <w:szCs w:val="22"/>
        </w:rPr>
        <w:t xml:space="preserve">. </w:t>
      </w:r>
      <w:proofErr w:type="spellStart"/>
      <w:r w:rsidRPr="00386F4C">
        <w:rPr>
          <w:i/>
          <w:sz w:val="22"/>
          <w:szCs w:val="22"/>
        </w:rPr>
        <w:t>Dz.U</w:t>
      </w:r>
      <w:proofErr w:type="spellEnd"/>
      <w:r w:rsidRPr="00386F4C">
        <w:rPr>
          <w:i/>
          <w:sz w:val="22"/>
          <w:szCs w:val="22"/>
        </w:rPr>
        <w:t>. z 202</w:t>
      </w:r>
      <w:r w:rsidR="00EB17D9">
        <w:rPr>
          <w:i/>
          <w:sz w:val="22"/>
          <w:szCs w:val="22"/>
        </w:rPr>
        <w:t>3</w:t>
      </w:r>
      <w:r w:rsidRPr="00386F4C">
        <w:rPr>
          <w:i/>
          <w:sz w:val="22"/>
          <w:szCs w:val="22"/>
        </w:rPr>
        <w:t xml:space="preserve"> r., poz. </w:t>
      </w:r>
      <w:r w:rsidR="00EB17D9">
        <w:rPr>
          <w:i/>
          <w:sz w:val="22"/>
          <w:szCs w:val="22"/>
        </w:rPr>
        <w:t>991</w:t>
      </w:r>
      <w:r w:rsidRPr="00386F4C">
        <w:rPr>
          <w:i/>
          <w:sz w:val="22"/>
          <w:szCs w:val="22"/>
        </w:rPr>
        <w:t xml:space="preserve"> z </w:t>
      </w:r>
      <w:proofErr w:type="spellStart"/>
      <w:r w:rsidRPr="00386F4C">
        <w:rPr>
          <w:i/>
          <w:sz w:val="22"/>
          <w:szCs w:val="22"/>
        </w:rPr>
        <w:t>późn</w:t>
      </w:r>
      <w:proofErr w:type="spellEnd"/>
      <w:r w:rsidRPr="00386F4C">
        <w:rPr>
          <w:i/>
          <w:sz w:val="22"/>
          <w:szCs w:val="22"/>
        </w:rPr>
        <w:t>. zm.) strony zawierają umowę następującej treści:</w:t>
      </w:r>
    </w:p>
    <w:p w:rsidR="006B5611" w:rsidRPr="009A3198" w:rsidRDefault="006B5611" w:rsidP="006B5611">
      <w:pPr>
        <w:pStyle w:val="western"/>
        <w:spacing w:line="360" w:lineRule="auto"/>
        <w:rPr>
          <w:sz w:val="22"/>
          <w:szCs w:val="22"/>
        </w:rPr>
      </w:pPr>
      <w:r w:rsidRPr="009A3198">
        <w:rPr>
          <w:sz w:val="22"/>
          <w:szCs w:val="22"/>
        </w:rPr>
        <w:t xml:space="preserve">Do niniejszej umowy zastosowanie mają niżej wymienione przepisy, w szczególności: </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w:t>
      </w:r>
      <w:r w:rsidR="00EB17D9">
        <w:rPr>
          <w:sz w:val="22"/>
          <w:szCs w:val="22"/>
        </w:rPr>
        <w:t>3</w:t>
      </w:r>
      <w:r w:rsidRPr="009B701C">
        <w:rPr>
          <w:sz w:val="22"/>
          <w:szCs w:val="22"/>
        </w:rPr>
        <w:t xml:space="preserve">, poz. </w:t>
      </w:r>
      <w:r w:rsidR="00EB17D9">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5 grudnia 1996 r. o zawodach lekarza i lekarza dentysty (tekst jednolity Dz. U. 20</w:t>
      </w:r>
      <w:r>
        <w:rPr>
          <w:sz w:val="22"/>
          <w:szCs w:val="22"/>
        </w:rPr>
        <w:t>2</w:t>
      </w:r>
      <w:r w:rsidR="00EB17D9">
        <w:rPr>
          <w:sz w:val="22"/>
          <w:szCs w:val="22"/>
        </w:rPr>
        <w:t>3</w:t>
      </w:r>
      <w:r w:rsidRPr="009B701C">
        <w:rPr>
          <w:sz w:val="22"/>
          <w:szCs w:val="22"/>
        </w:rPr>
        <w:t xml:space="preserve">, poz. </w:t>
      </w:r>
      <w:r w:rsidR="00EB17D9">
        <w:rPr>
          <w:sz w:val="22"/>
          <w:szCs w:val="22"/>
        </w:rPr>
        <w:t>1516</w:t>
      </w:r>
      <w:r>
        <w:rPr>
          <w:sz w:val="22"/>
          <w:szCs w:val="22"/>
        </w:rPr>
        <w:t xml:space="preserve"> </w:t>
      </w:r>
      <w:r w:rsidRPr="009B701C">
        <w:rPr>
          <w:sz w:val="22"/>
          <w:szCs w:val="22"/>
        </w:rPr>
        <w:t xml:space="preserve">z </w:t>
      </w:r>
      <w:proofErr w:type="spellStart"/>
      <w:r w:rsidRPr="009B701C">
        <w:rPr>
          <w:sz w:val="22"/>
          <w:szCs w:val="22"/>
        </w:rPr>
        <w:t>późn</w:t>
      </w:r>
      <w:proofErr w:type="spellEnd"/>
      <w:r w:rsidRPr="009B701C">
        <w:rPr>
          <w:sz w:val="22"/>
          <w:szCs w:val="22"/>
        </w:rPr>
        <w:t>. zm.).</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EB17D9">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w:t>
      </w:r>
      <w:r w:rsidR="00EB17D9">
        <w:rPr>
          <w:sz w:val="22"/>
          <w:szCs w:val="22"/>
        </w:rPr>
        <w:t>3</w:t>
      </w:r>
      <w:r w:rsidRPr="009B701C">
        <w:rPr>
          <w:sz w:val="22"/>
          <w:szCs w:val="22"/>
        </w:rPr>
        <w:t xml:space="preserve"> poz. </w:t>
      </w:r>
      <w:r w:rsidR="00EB17D9">
        <w:rPr>
          <w:sz w:val="22"/>
          <w:szCs w:val="22"/>
        </w:rPr>
        <w:t>1545</w:t>
      </w:r>
      <w:r>
        <w:rPr>
          <w:sz w:val="22"/>
          <w:szCs w:val="22"/>
        </w:rPr>
        <w:t xml:space="preserve"> z </w:t>
      </w:r>
      <w:proofErr w:type="spellStart"/>
      <w:r>
        <w:rPr>
          <w:sz w:val="22"/>
          <w:szCs w:val="22"/>
        </w:rPr>
        <w:t>późn</w:t>
      </w:r>
      <w:proofErr w:type="spellEnd"/>
      <w:r>
        <w:rPr>
          <w:sz w:val="22"/>
          <w:szCs w:val="22"/>
        </w:rPr>
        <w:t>. zm.</w:t>
      </w:r>
      <w:r w:rsidRPr="009B701C">
        <w:rPr>
          <w:sz w:val="22"/>
          <w:szCs w:val="22"/>
        </w:rPr>
        <w:t>).</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sidR="00EB17D9">
        <w:rPr>
          <w:sz w:val="22"/>
          <w:szCs w:val="22"/>
        </w:rPr>
        <w:t>23</w:t>
      </w:r>
      <w:r w:rsidRPr="009B701C">
        <w:rPr>
          <w:sz w:val="22"/>
          <w:szCs w:val="22"/>
        </w:rPr>
        <w:t xml:space="preserve">, poz. </w:t>
      </w:r>
      <w:r w:rsidR="00EB17D9">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mowy o udzielanie świadczeń zdrowotnych zawarte pomiędzy Warmińsko-Mazurskim Oddziałem Narodowego Funduszu Zdrowia w Olsztynie, a 1</w:t>
      </w:r>
      <w:r w:rsidR="00EB17D9">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6B5611" w:rsidRPr="002A7F68" w:rsidRDefault="006B5611" w:rsidP="006B5611">
      <w:pPr>
        <w:pStyle w:val="NormalnyWeb"/>
        <w:numPr>
          <w:ilvl w:val="0"/>
          <w:numId w:val="24"/>
        </w:numPr>
        <w:spacing w:line="360" w:lineRule="auto"/>
        <w:ind w:left="709" w:hanging="425"/>
        <w:rPr>
          <w:sz w:val="22"/>
          <w:szCs w:val="22"/>
        </w:rPr>
      </w:pPr>
      <w:r>
        <w:rPr>
          <w:sz w:val="22"/>
          <w:szCs w:val="22"/>
        </w:rPr>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6B5611" w:rsidRPr="009B701C" w:rsidRDefault="006B5611" w:rsidP="006B5611">
      <w:pPr>
        <w:pStyle w:val="NormalnyWeb"/>
        <w:numPr>
          <w:ilvl w:val="0"/>
          <w:numId w:val="24"/>
        </w:numPr>
        <w:spacing w:line="360" w:lineRule="auto"/>
        <w:ind w:left="709" w:hanging="425"/>
        <w:rPr>
          <w:sz w:val="22"/>
          <w:szCs w:val="22"/>
        </w:rPr>
      </w:pPr>
      <w:r w:rsidRPr="009B701C">
        <w:rPr>
          <w:sz w:val="22"/>
          <w:szCs w:val="22"/>
        </w:rPr>
        <w:lastRenderedPageBreak/>
        <w:t>Kodeks Etyki Lekarskiej.</w:t>
      </w:r>
    </w:p>
    <w:p w:rsidR="006B5611" w:rsidRPr="009B701C" w:rsidRDefault="006B5611" w:rsidP="006B5611">
      <w:pPr>
        <w:pStyle w:val="NormalnyWeb"/>
        <w:numPr>
          <w:ilvl w:val="0"/>
          <w:numId w:val="24"/>
        </w:numPr>
        <w:spacing w:line="360" w:lineRule="auto"/>
        <w:ind w:left="709" w:hanging="425"/>
        <w:rPr>
          <w:sz w:val="22"/>
          <w:szCs w:val="22"/>
        </w:rPr>
      </w:pPr>
      <w:r w:rsidRPr="009B701C">
        <w:rPr>
          <w:sz w:val="22"/>
          <w:szCs w:val="22"/>
        </w:rPr>
        <w:t>Kodeks cywilny.</w:t>
      </w:r>
    </w:p>
    <w:p w:rsidR="006B5611" w:rsidRPr="009B701C" w:rsidRDefault="005907E2" w:rsidP="006B5611">
      <w:pPr>
        <w:pStyle w:val="NormalnyWeb"/>
        <w:numPr>
          <w:ilvl w:val="0"/>
          <w:numId w:val="24"/>
        </w:numPr>
        <w:spacing w:line="360" w:lineRule="auto"/>
        <w:ind w:left="709" w:hanging="425"/>
        <w:rPr>
          <w:sz w:val="22"/>
          <w:szCs w:val="22"/>
        </w:rPr>
      </w:pPr>
      <w:hyperlink r:id="rId8" w:history="1">
        <w:r w:rsidR="006B5611" w:rsidRPr="006B5611">
          <w:rPr>
            <w:rStyle w:val="Hipercze"/>
            <w:color w:val="auto"/>
            <w:sz w:val="22"/>
            <w:szCs w:val="22"/>
            <w:u w:val="none"/>
          </w:rPr>
          <w:t>Rozporządzenie Ministra Zdrowia z dnia 6 kwietnia 2020 r. w sprawie rodzajów, zakresu</w:t>
        </w:r>
        <w:r w:rsidR="006B5611" w:rsidRPr="006B5611">
          <w:rPr>
            <w:rStyle w:val="Hipercze"/>
            <w:color w:val="auto"/>
            <w:sz w:val="22"/>
            <w:szCs w:val="22"/>
            <w:u w:val="none"/>
          </w:rPr>
          <w:br/>
          <w:t xml:space="preserve"> i wzorów dokumentacji medycznej oraz sposobu jej przetwarzania.</w:t>
        </w:r>
      </w:hyperlink>
      <w:r w:rsidR="006B5611" w:rsidRPr="009B701C">
        <w:rPr>
          <w:sz w:val="22"/>
          <w:szCs w:val="22"/>
        </w:rPr>
        <w:t xml:space="preserve"> (</w:t>
      </w:r>
      <w:proofErr w:type="spellStart"/>
      <w:r w:rsidR="006B5611" w:rsidRPr="009B701C">
        <w:rPr>
          <w:sz w:val="22"/>
          <w:szCs w:val="22"/>
        </w:rPr>
        <w:t>Dz.U</w:t>
      </w:r>
      <w:proofErr w:type="spellEnd"/>
      <w:r w:rsidR="006B5611" w:rsidRPr="009B701C">
        <w:rPr>
          <w:sz w:val="22"/>
          <w:szCs w:val="22"/>
        </w:rPr>
        <w:t>. 20</w:t>
      </w:r>
      <w:r w:rsidR="006B5611">
        <w:rPr>
          <w:sz w:val="22"/>
          <w:szCs w:val="22"/>
        </w:rPr>
        <w:t>22</w:t>
      </w:r>
      <w:r w:rsidR="006B5611" w:rsidRPr="009B701C">
        <w:rPr>
          <w:sz w:val="22"/>
          <w:szCs w:val="22"/>
        </w:rPr>
        <w:t xml:space="preserve"> poz. </w:t>
      </w:r>
      <w:r w:rsidR="006B5611">
        <w:rPr>
          <w:sz w:val="22"/>
          <w:szCs w:val="22"/>
        </w:rPr>
        <w:t>1304</w:t>
      </w:r>
      <w:r w:rsidR="006B5611">
        <w:rPr>
          <w:sz w:val="22"/>
          <w:szCs w:val="22"/>
        </w:rPr>
        <w:br/>
      </w:r>
      <w:r w:rsidR="006B5611" w:rsidRPr="009B701C">
        <w:rPr>
          <w:sz w:val="22"/>
          <w:szCs w:val="22"/>
        </w:rPr>
        <w:t xml:space="preserve">z </w:t>
      </w:r>
      <w:proofErr w:type="spellStart"/>
      <w:r w:rsidR="006B5611" w:rsidRPr="009B701C">
        <w:rPr>
          <w:sz w:val="22"/>
          <w:szCs w:val="22"/>
        </w:rPr>
        <w:t>późn</w:t>
      </w:r>
      <w:proofErr w:type="spellEnd"/>
      <w:r w:rsidR="006B5611" w:rsidRPr="009B701C">
        <w:rPr>
          <w:sz w:val="22"/>
          <w:szCs w:val="22"/>
        </w:rPr>
        <w:t xml:space="preserve">. </w:t>
      </w:r>
      <w:proofErr w:type="spellStart"/>
      <w:r w:rsidR="006B5611" w:rsidRPr="009B701C">
        <w:rPr>
          <w:sz w:val="22"/>
          <w:szCs w:val="22"/>
        </w:rPr>
        <w:t>zm</w:t>
      </w:r>
      <w:proofErr w:type="spellEnd"/>
      <w:r w:rsidR="006B5611"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0A18D7" w:rsidRPr="0041609B" w:rsidRDefault="000D3340" w:rsidP="005E07FF">
      <w:pPr>
        <w:pStyle w:val="Akapitzlist"/>
        <w:numPr>
          <w:ilvl w:val="0"/>
          <w:numId w:val="33"/>
        </w:numPr>
        <w:suppressAutoHyphens/>
        <w:spacing w:after="100" w:afterAutospacing="1" w:line="360" w:lineRule="auto"/>
        <w:jc w:val="both"/>
        <w:rPr>
          <w:rStyle w:val="Domylnaczcionkaakapitu1"/>
        </w:rPr>
      </w:pPr>
      <w:r w:rsidRPr="0041609B">
        <w:rPr>
          <w:rStyle w:val="Domylnaczcionkaakapitu1"/>
        </w:rPr>
        <w:t xml:space="preserve">Przedmiotem niniejszej umowy jest udzielanie świadczeń zdrowotnych przez lekarza specjalistę </w:t>
      </w:r>
      <w:r w:rsidR="009B04F6" w:rsidRPr="0041609B">
        <w:rPr>
          <w:rStyle w:val="Domylnaczcionkaakapitu1"/>
        </w:rPr>
        <w:t xml:space="preserve">w </w:t>
      </w:r>
      <w:r w:rsidR="000A18D7" w:rsidRPr="0041609B">
        <w:rPr>
          <w:rStyle w:val="Domylnaczcionkaakapitu1"/>
        </w:rPr>
        <w:t>dziedzinie</w:t>
      </w:r>
      <w:r w:rsidR="009B04F6" w:rsidRPr="0041609B">
        <w:rPr>
          <w:rStyle w:val="Domylnaczcionkaakapitu1"/>
        </w:rPr>
        <w:t xml:space="preserve"> </w:t>
      </w:r>
      <w:r w:rsidR="0041609B" w:rsidRPr="0041609B">
        <w:rPr>
          <w:rStyle w:val="Domylnaczcionkaakapitu1"/>
        </w:rPr>
        <w:t>chorób zakaźnych</w:t>
      </w:r>
      <w:r w:rsidR="009B04F6" w:rsidRPr="0041609B">
        <w:rPr>
          <w:rStyle w:val="Domylnaczcionkaakapitu1"/>
        </w:rPr>
        <w:t xml:space="preserve"> </w:t>
      </w:r>
      <w:r w:rsidR="0041609B" w:rsidRPr="0041609B">
        <w:rPr>
          <w:rStyle w:val="Domylnaczcionkaakapitu1"/>
        </w:rPr>
        <w:t>w 1.</w:t>
      </w:r>
      <w:r w:rsidR="0041609B" w:rsidRPr="0041609B">
        <w:t xml:space="preserve"> Wojskowym Szpitalu  Klinicznym </w:t>
      </w:r>
      <w:r w:rsidR="0041609B" w:rsidRPr="0041609B">
        <w:br/>
        <w:t>z Polikliniką Samodzielnym Publicznym Zakładem Opieki Zdrowotnej w Lublinie – Fila w Ełku, ul. Kościuszki 30, 19-300 Ełk</w:t>
      </w:r>
      <w:r w:rsidR="0041609B" w:rsidRPr="0041609B">
        <w:rPr>
          <w:rStyle w:val="Domylnaczcionkaakapitu1"/>
        </w:rPr>
        <w:t xml:space="preserve"> </w:t>
      </w:r>
      <w:r w:rsidR="005E07FF" w:rsidRPr="0041609B">
        <w:rPr>
          <w:rStyle w:val="Domylnaczcionkaakapitu1"/>
        </w:rPr>
        <w:t>w zakresie</w:t>
      </w:r>
      <w:r w:rsidR="000A18D7" w:rsidRPr="0041609B">
        <w:rPr>
          <w:rStyle w:val="Domylnaczcionkaakapitu1"/>
        </w:rPr>
        <w:t>:</w:t>
      </w:r>
    </w:p>
    <w:p w:rsidR="00FA7CDF" w:rsidRPr="0041609B" w:rsidRDefault="005E07FF" w:rsidP="00E660E2">
      <w:pPr>
        <w:pStyle w:val="Akapitzlist"/>
        <w:numPr>
          <w:ilvl w:val="0"/>
          <w:numId w:val="44"/>
        </w:numPr>
        <w:suppressAutoHyphens/>
        <w:spacing w:after="100" w:afterAutospacing="1" w:line="360" w:lineRule="auto"/>
        <w:jc w:val="both"/>
        <w:rPr>
          <w:rStyle w:val="Domylnaczcionkaakapitu1"/>
          <w:b/>
        </w:rPr>
      </w:pPr>
      <w:r w:rsidRPr="0041609B">
        <w:rPr>
          <w:color w:val="000000"/>
        </w:rPr>
        <w:t>sporządzania</w:t>
      </w:r>
      <w:r w:rsidR="00FA7CDF" w:rsidRPr="0041609B">
        <w:rPr>
          <w:color w:val="000000"/>
        </w:rPr>
        <w:t xml:space="preserve"> opinii lub orzeczeń na rzecz Rejonowej Wojskowej Komisji Lekarskiej</w:t>
      </w:r>
      <w:r w:rsidR="00044613" w:rsidRPr="0041609B">
        <w:rPr>
          <w:color w:val="000000"/>
        </w:rPr>
        <w:t xml:space="preserve"> (RWKL)</w:t>
      </w:r>
      <w:r w:rsidR="00E660E2" w:rsidRPr="0041609B">
        <w:rPr>
          <w:color w:val="000000"/>
        </w:rPr>
        <w:t>,</w:t>
      </w:r>
      <w:r w:rsidR="00FA7CDF" w:rsidRPr="0041609B">
        <w:rPr>
          <w:color w:val="000000"/>
        </w:rPr>
        <w:t xml:space="preserve"> </w:t>
      </w:r>
    </w:p>
    <w:p w:rsidR="00E660E2" w:rsidRPr="002E7878" w:rsidRDefault="00E660E2" w:rsidP="00E660E2">
      <w:pPr>
        <w:pStyle w:val="Akapitzlist"/>
        <w:numPr>
          <w:ilvl w:val="0"/>
          <w:numId w:val="44"/>
        </w:numPr>
        <w:spacing w:after="100" w:afterAutospacing="1" w:line="360" w:lineRule="auto"/>
        <w:jc w:val="both"/>
        <w:rPr>
          <w:sz w:val="22"/>
          <w:szCs w:val="22"/>
        </w:rPr>
      </w:pPr>
      <w:r w:rsidRPr="002E7878">
        <w:rPr>
          <w:rStyle w:val="Domylnaczcionkaakapitu1"/>
          <w:sz w:val="22"/>
          <w:szCs w:val="22"/>
        </w:rPr>
        <w:t>udzielanie świadczeń</w:t>
      </w:r>
      <w:r w:rsidRPr="002E7878">
        <w:rPr>
          <w:rStyle w:val="Domylnaczcionkaakapitu1"/>
          <w:color w:val="000000"/>
          <w:sz w:val="22"/>
          <w:szCs w:val="22"/>
        </w:rPr>
        <w:t xml:space="preserve"> </w:t>
      </w:r>
      <w:r w:rsidRPr="002E7878">
        <w:rPr>
          <w:color w:val="000000"/>
          <w:sz w:val="22"/>
          <w:szCs w:val="22"/>
        </w:rPr>
        <w:t xml:space="preserve">pacjentom opłacającym konsultację ze środków własnych, </w:t>
      </w:r>
      <w:r w:rsidRPr="002E7878">
        <w:rPr>
          <w:color w:val="000000"/>
          <w:sz w:val="22"/>
          <w:szCs w:val="22"/>
        </w:rPr>
        <w:br/>
        <w:t>a także pacjentom, których konsultacja nie jest finansowana w ramach ubezpieczenia społecznego;</w:t>
      </w:r>
    </w:p>
    <w:p w:rsidR="00E660E2" w:rsidRPr="002E7878" w:rsidRDefault="00E660E2" w:rsidP="00E660E2">
      <w:pPr>
        <w:pStyle w:val="Akapitzlist"/>
        <w:spacing w:after="100" w:afterAutospacing="1" w:line="360" w:lineRule="auto"/>
        <w:ind w:left="1080"/>
        <w:jc w:val="both"/>
        <w:rPr>
          <w:sz w:val="22"/>
          <w:szCs w:val="22"/>
        </w:rPr>
      </w:pPr>
      <w:r w:rsidRPr="002E7878">
        <w:rPr>
          <w:color w:val="000000"/>
          <w:sz w:val="22"/>
          <w:szCs w:val="22"/>
        </w:rPr>
        <w:t xml:space="preserve">- </w:t>
      </w:r>
      <w:r w:rsidRPr="002E7878">
        <w:rPr>
          <w:rStyle w:val="Domylnaczcionkaakapitu1"/>
          <w:sz w:val="22"/>
          <w:szCs w:val="22"/>
        </w:rPr>
        <w:t xml:space="preserve">zgodnie z </w:t>
      </w:r>
      <w:r w:rsidR="00044613" w:rsidRPr="002E7878">
        <w:rPr>
          <w:rStyle w:val="Domylnaczcionkaakapitu1"/>
          <w:sz w:val="22"/>
          <w:szCs w:val="22"/>
        </w:rPr>
        <w:t xml:space="preserve">harmonogramem </w:t>
      </w:r>
      <w:r w:rsidRPr="002E7878">
        <w:rPr>
          <w:rStyle w:val="Domylnaczcionkaakapitu1"/>
          <w:sz w:val="22"/>
          <w:szCs w:val="22"/>
        </w:rPr>
        <w:t>lub</w:t>
      </w:r>
      <w:r w:rsidRPr="002E7878">
        <w:rPr>
          <w:rStyle w:val="Domylnaczcionkaakapitu1"/>
          <w:b/>
          <w:sz w:val="22"/>
          <w:szCs w:val="22"/>
        </w:rPr>
        <w:t xml:space="preserve"> </w:t>
      </w:r>
      <w:r w:rsidRPr="002E7878">
        <w:rPr>
          <w:rStyle w:val="Domylnaczcionkaakapitu1"/>
          <w:sz w:val="22"/>
          <w:szCs w:val="22"/>
        </w:rPr>
        <w:t>według potrzeb UZ</w:t>
      </w:r>
      <w:r w:rsidRPr="002E7878">
        <w:rPr>
          <w:rStyle w:val="Domylnaczcionkaakapitu1"/>
          <w:b/>
          <w:sz w:val="22"/>
          <w:szCs w:val="22"/>
        </w:rPr>
        <w:t>.</w:t>
      </w:r>
    </w:p>
    <w:p w:rsidR="00FA7CDF" w:rsidRPr="002E7878" w:rsidRDefault="00FA7CDF" w:rsidP="00FA7CDF">
      <w:pPr>
        <w:pStyle w:val="Akapitzlist"/>
        <w:numPr>
          <w:ilvl w:val="0"/>
          <w:numId w:val="33"/>
        </w:numPr>
        <w:suppressAutoHyphens/>
        <w:spacing w:line="360" w:lineRule="auto"/>
        <w:jc w:val="both"/>
        <w:rPr>
          <w:color w:val="000000"/>
          <w:sz w:val="22"/>
          <w:szCs w:val="22"/>
        </w:rPr>
      </w:pPr>
      <w:r w:rsidRPr="002E7878">
        <w:rPr>
          <w:sz w:val="22"/>
          <w:szCs w:val="22"/>
        </w:rPr>
        <w:t xml:space="preserve">Szczegółowy zakres czynności stanowi </w:t>
      </w:r>
      <w:r w:rsidRPr="002E7878">
        <w:rPr>
          <w:b/>
          <w:sz w:val="22"/>
          <w:szCs w:val="22"/>
        </w:rPr>
        <w:t>Załącznik nr 1</w:t>
      </w:r>
      <w:r w:rsidRPr="002E7878">
        <w:rPr>
          <w:sz w:val="22"/>
          <w:szCs w:val="22"/>
        </w:rPr>
        <w:t xml:space="preserve"> do Umowy. </w:t>
      </w:r>
    </w:p>
    <w:p w:rsidR="00FA7CDF" w:rsidRPr="002E7878" w:rsidRDefault="00FA7CDF" w:rsidP="00FA7CDF">
      <w:pPr>
        <w:pStyle w:val="Akapitzlist"/>
        <w:numPr>
          <w:ilvl w:val="0"/>
          <w:numId w:val="33"/>
        </w:numPr>
        <w:suppressAutoHyphens/>
        <w:spacing w:line="360" w:lineRule="auto"/>
        <w:jc w:val="both"/>
        <w:rPr>
          <w:color w:val="000000"/>
          <w:sz w:val="22"/>
          <w:szCs w:val="22"/>
        </w:rPr>
      </w:pPr>
      <w:r w:rsidRPr="002E7878">
        <w:rPr>
          <w:sz w:val="22"/>
          <w:szCs w:val="22"/>
        </w:rPr>
        <w:t>Minimalna liczba osób wykonujących przedmiot umowy 1 osoba.</w:t>
      </w:r>
    </w:p>
    <w:p w:rsidR="00FA7CDF" w:rsidRPr="002E7878" w:rsidRDefault="00FA7CDF" w:rsidP="00FA7CDF">
      <w:pPr>
        <w:pStyle w:val="Akapitzlist"/>
        <w:numPr>
          <w:ilvl w:val="0"/>
          <w:numId w:val="33"/>
        </w:numPr>
        <w:suppressAutoHyphens/>
        <w:spacing w:line="360" w:lineRule="auto"/>
        <w:jc w:val="both"/>
        <w:rPr>
          <w:color w:val="000000"/>
          <w:sz w:val="22"/>
          <w:szCs w:val="22"/>
        </w:rPr>
      </w:pPr>
      <w:r w:rsidRPr="002E7878">
        <w:rPr>
          <w:sz w:val="22"/>
          <w:szCs w:val="22"/>
        </w:rPr>
        <w:t xml:space="preserve">Przedmiot umowy wykonywany będzie w dokładnym miejscu i czasie określonym przez </w:t>
      </w:r>
      <w:r w:rsidR="005E07FF" w:rsidRPr="002E7878">
        <w:rPr>
          <w:sz w:val="22"/>
          <w:szCs w:val="22"/>
        </w:rPr>
        <w:t>Strony</w:t>
      </w:r>
      <w:r w:rsidRPr="002E7878">
        <w:rPr>
          <w:sz w:val="22"/>
          <w:szCs w:val="22"/>
        </w:rPr>
        <w:t xml:space="preserve"> w </w:t>
      </w:r>
      <w:r w:rsidR="005E07FF" w:rsidRPr="002E7878">
        <w:rPr>
          <w:sz w:val="22"/>
          <w:szCs w:val="22"/>
        </w:rPr>
        <w:t>harmonogramie</w:t>
      </w:r>
      <w:r w:rsidRPr="002E7878">
        <w:rPr>
          <w:sz w:val="22"/>
          <w:szCs w:val="22"/>
        </w:rPr>
        <w:t xml:space="preserve"> sporządzonym na każdy miesiąc  do dnia 25  miesiąca poprzedzającego oraz zaakceptowanym przez </w:t>
      </w:r>
      <w:r w:rsidR="005E07FF" w:rsidRPr="002E7878">
        <w:rPr>
          <w:sz w:val="22"/>
          <w:szCs w:val="22"/>
        </w:rPr>
        <w:t xml:space="preserve">Zastępcę Komendanta </w:t>
      </w:r>
      <w:r w:rsidR="00E660E2" w:rsidRPr="002E7878">
        <w:rPr>
          <w:sz w:val="22"/>
          <w:szCs w:val="22"/>
        </w:rPr>
        <w:t>Filii</w:t>
      </w:r>
      <w:r w:rsidRPr="002E7878">
        <w:rPr>
          <w:sz w:val="22"/>
          <w:szCs w:val="22"/>
        </w:rPr>
        <w:t xml:space="preserve"> – wzór planu pracy stanowi </w:t>
      </w:r>
      <w:r w:rsidRPr="002E7878">
        <w:rPr>
          <w:b/>
          <w:sz w:val="22"/>
          <w:szCs w:val="22"/>
        </w:rPr>
        <w:t xml:space="preserve">Załącznik nr 2 </w:t>
      </w:r>
      <w:r w:rsidRPr="002E7878">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lastRenderedPageBreak/>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w:t>
      </w:r>
      <w:proofErr w:type="spellStart"/>
      <w:r>
        <w:rPr>
          <w:color w:val="auto"/>
          <w:sz w:val="22"/>
          <w:szCs w:val="22"/>
        </w:rPr>
        <w:t>pkt</w:t>
      </w:r>
      <w:proofErr w:type="spellEnd"/>
      <w:r>
        <w:rPr>
          <w:color w:val="auto"/>
          <w:sz w:val="22"/>
          <w:szCs w:val="22"/>
        </w:rPr>
        <w:t xml:space="preserve">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FA7CDF">
      <w:pPr>
        <w:pStyle w:val="western"/>
        <w:numPr>
          <w:ilvl w:val="0"/>
          <w:numId w:val="31"/>
        </w:numPr>
        <w:spacing w:line="360" w:lineRule="auto"/>
        <w:rPr>
          <w:sz w:val="22"/>
          <w:szCs w:val="22"/>
        </w:rPr>
      </w:pPr>
      <w:r w:rsidRPr="009B701C">
        <w:rPr>
          <w:sz w:val="22"/>
          <w:szCs w:val="22"/>
        </w:rPr>
        <w:lastRenderedPageBreak/>
        <w:t>należytego sporządzania dokumentacji medycznej (również w systemach informatycznych obowiązujących u UZ) zgodnie ze stanem rzeczywistym, a zapisy w dokumentacji powinny być dokonywane w sposób staranny, czytelny i trwały</w:t>
      </w:r>
      <w:r w:rsidR="006B5611">
        <w:rPr>
          <w:sz w:val="22"/>
          <w:szCs w:val="22"/>
        </w:rPr>
        <w:t>.</w:t>
      </w:r>
    </w:p>
    <w:p w:rsidR="00FA7CDF" w:rsidRPr="009B701C" w:rsidRDefault="00FA7CDF" w:rsidP="00FA7CDF">
      <w:pPr>
        <w:pStyle w:val="western"/>
        <w:numPr>
          <w:ilvl w:val="0"/>
          <w:numId w:val="31"/>
        </w:numPr>
        <w:spacing w:line="360" w:lineRule="auto"/>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9B04F6" w:rsidRPr="005E07FF" w:rsidRDefault="00FA7CDF" w:rsidP="009B04F6">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E660E2" w:rsidRDefault="00E660E2" w:rsidP="0041609B">
      <w:pPr>
        <w:pStyle w:val="western"/>
        <w:spacing w:line="360" w:lineRule="auto"/>
        <w:rPr>
          <w:b/>
          <w:bCs/>
          <w:sz w:val="22"/>
          <w:szCs w:val="22"/>
        </w:rPr>
      </w:pPr>
    </w:p>
    <w:p w:rsidR="00FA7CDF" w:rsidRPr="009B701C" w:rsidRDefault="00FA7CDF" w:rsidP="00082BCA">
      <w:pPr>
        <w:pStyle w:val="western"/>
        <w:spacing w:line="360" w:lineRule="auto"/>
        <w:jc w:val="center"/>
        <w:rPr>
          <w:b/>
          <w:bCs/>
          <w:sz w:val="22"/>
          <w:szCs w:val="22"/>
        </w:rPr>
      </w:pPr>
      <w:r w:rsidRPr="009B701C">
        <w:rPr>
          <w:b/>
          <w:bCs/>
          <w:sz w:val="22"/>
          <w:szCs w:val="22"/>
        </w:rPr>
        <w:lastRenderedPageBreak/>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badania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w:t>
      </w:r>
      <w:r w:rsidRPr="009B701C">
        <w:rPr>
          <w:sz w:val="22"/>
          <w:szCs w:val="22"/>
        </w:rPr>
        <w:lastRenderedPageBreak/>
        <w:t xml:space="preserve">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5054E7" w:rsidRDefault="005054E7" w:rsidP="005054E7">
      <w:pPr>
        <w:pStyle w:val="Tekstpodstawowy"/>
        <w:numPr>
          <w:ilvl w:val="0"/>
          <w:numId w:val="48"/>
        </w:numPr>
        <w:pBdr>
          <w:right w:val="none" w:sz="0" w:space="4" w:color="000000"/>
        </w:pBdr>
        <w:tabs>
          <w:tab w:val="left" w:pos="0"/>
        </w:tabs>
        <w:spacing w:line="360" w:lineRule="auto"/>
      </w:pPr>
      <w:r>
        <w:rPr>
          <w:sz w:val="22"/>
          <w:szCs w:val="22"/>
        </w:rPr>
        <w:t xml:space="preserve">  PZ zobowiązany jest do:</w:t>
      </w:r>
    </w:p>
    <w:p w:rsidR="005054E7" w:rsidRDefault="005054E7" w:rsidP="005054E7">
      <w:pPr>
        <w:pStyle w:val="Tekstpodstawowy"/>
        <w:numPr>
          <w:ilvl w:val="0"/>
          <w:numId w:val="49"/>
        </w:numPr>
        <w:pBdr>
          <w:right w:val="none" w:sz="0" w:space="4" w:color="000000"/>
        </w:pBdr>
        <w:tabs>
          <w:tab w:val="left" w:pos="0"/>
        </w:tabs>
        <w:spacing w:line="360" w:lineRule="auto"/>
      </w:pPr>
      <w:r>
        <w:rPr>
          <w:sz w:val="22"/>
          <w:szCs w:val="22"/>
        </w:rPr>
        <w:t xml:space="preserve"> wykonywania umowy ze szczególną starannością, wynikającą z zawodowego charakteru jego działalności (podwyższony standard staranności), zgodnie z aktualną wiedzą lekarską,                                    z uwzględnieniem przepisów prawa oraz standardów powszechnie przyjętych w zakresie świadczeń zdrowotnych,</w:t>
      </w:r>
    </w:p>
    <w:p w:rsidR="005054E7" w:rsidRDefault="005054E7" w:rsidP="005054E7">
      <w:pPr>
        <w:pStyle w:val="Tekstpodstawowy"/>
        <w:numPr>
          <w:ilvl w:val="0"/>
          <w:numId w:val="49"/>
        </w:numPr>
        <w:pBdr>
          <w:right w:val="none" w:sz="0" w:space="4" w:color="000000"/>
        </w:pBdr>
        <w:tabs>
          <w:tab w:val="left" w:pos="0"/>
        </w:tabs>
        <w:spacing w:line="360" w:lineRule="auto"/>
      </w:pPr>
      <w:r>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5054E7" w:rsidRPr="00297356" w:rsidRDefault="005054E7" w:rsidP="005054E7">
      <w:pPr>
        <w:pStyle w:val="Tekstpodstawowy"/>
        <w:numPr>
          <w:ilvl w:val="0"/>
          <w:numId w:val="49"/>
        </w:numPr>
        <w:pBdr>
          <w:right w:val="none" w:sz="0" w:space="4" w:color="000000"/>
        </w:pBdr>
        <w:tabs>
          <w:tab w:val="left" w:pos="0"/>
        </w:tabs>
        <w:spacing w:line="360" w:lineRule="auto"/>
      </w:pPr>
      <w:r>
        <w:rPr>
          <w:sz w:val="22"/>
          <w:szCs w:val="22"/>
        </w:rPr>
        <w:t xml:space="preserve"> sporządzania na żądanie UZ, sprawozdań, świadectw i orzeczeń lekarskich, jak też odpisów, wyciągów z historii choroby pacjentów dla potrzeb ZUS, medycyny sądowej, policji itp.,</w:t>
      </w:r>
    </w:p>
    <w:p w:rsidR="005054E7" w:rsidRPr="00297356" w:rsidRDefault="005054E7" w:rsidP="005054E7">
      <w:pPr>
        <w:pStyle w:val="Tekstpodstawowy"/>
        <w:numPr>
          <w:ilvl w:val="0"/>
          <w:numId w:val="49"/>
        </w:numPr>
        <w:pBdr>
          <w:right w:val="none" w:sz="0" w:space="4" w:color="000000"/>
        </w:pBdr>
        <w:tabs>
          <w:tab w:val="left" w:pos="0"/>
        </w:tabs>
        <w:spacing w:line="360" w:lineRule="auto"/>
        <w:rPr>
          <w:sz w:val="22"/>
          <w:szCs w:val="22"/>
        </w:rPr>
      </w:pPr>
      <w:r>
        <w:rPr>
          <w:sz w:val="22"/>
          <w:szCs w:val="22"/>
        </w:rPr>
        <w:t xml:space="preserve"> przestrzegania tajemnicy lekarskiej, zgodnie z powszechnie obowiązującymi przepisami,   </w:t>
      </w:r>
      <w:r w:rsidRPr="00297356">
        <w:rPr>
          <w:sz w:val="22"/>
          <w:szCs w:val="22"/>
        </w:rPr>
        <w:t>poddania się kontrolom przeprowadzanym przez UZ oraz uprawnione instytucje organów kontrolnych,</w:t>
      </w:r>
    </w:p>
    <w:p w:rsidR="005054E7" w:rsidRDefault="005054E7" w:rsidP="005054E7">
      <w:pPr>
        <w:pStyle w:val="Tekstpodstawowy"/>
        <w:numPr>
          <w:ilvl w:val="0"/>
          <w:numId w:val="49"/>
        </w:numPr>
        <w:pBdr>
          <w:right w:val="none" w:sz="0" w:space="4" w:color="000000"/>
        </w:pBdr>
        <w:tabs>
          <w:tab w:val="left" w:pos="0"/>
        </w:tabs>
        <w:spacing w:line="360" w:lineRule="auto"/>
      </w:pPr>
      <w:r>
        <w:rPr>
          <w:sz w:val="22"/>
          <w:szCs w:val="22"/>
        </w:rPr>
        <w:t xml:space="preserve"> </w:t>
      </w:r>
      <w:r w:rsidRPr="00297356">
        <w:rPr>
          <w:sz w:val="22"/>
          <w:szCs w:val="22"/>
        </w:rPr>
        <w:t>racjonalizacji kosztów związanych z procedura</w:t>
      </w:r>
      <w:r>
        <w:rPr>
          <w:sz w:val="22"/>
          <w:szCs w:val="22"/>
        </w:rPr>
        <w:t>mi leczniczymi,</w:t>
      </w:r>
    </w:p>
    <w:p w:rsidR="005054E7" w:rsidRDefault="005054E7" w:rsidP="005054E7">
      <w:pPr>
        <w:pStyle w:val="Tekstpodstawowy"/>
        <w:numPr>
          <w:ilvl w:val="0"/>
          <w:numId w:val="49"/>
        </w:numPr>
        <w:pBdr>
          <w:right w:val="none" w:sz="0" w:space="4" w:color="000000"/>
        </w:pBdr>
        <w:tabs>
          <w:tab w:val="left" w:pos="0"/>
        </w:tabs>
        <w:spacing w:line="360" w:lineRule="auto"/>
      </w:pPr>
      <w:r>
        <w:rPr>
          <w:sz w:val="22"/>
          <w:szCs w:val="22"/>
        </w:rPr>
        <w:t xml:space="preserve"> przestrzegania zasad prawidłowego przechowywania i rozchodu środków narkotycznych i silnie działających, zgodnie z obowiązującymi w tej mierze przepisami,</w:t>
      </w:r>
    </w:p>
    <w:p w:rsidR="005054E7" w:rsidRDefault="005054E7" w:rsidP="005054E7">
      <w:pPr>
        <w:pStyle w:val="Tekstpodstawowy"/>
        <w:numPr>
          <w:ilvl w:val="0"/>
          <w:numId w:val="49"/>
        </w:numPr>
        <w:tabs>
          <w:tab w:val="left" w:pos="0"/>
        </w:tabs>
        <w:spacing w:line="360" w:lineRule="auto"/>
      </w:pPr>
      <w:r>
        <w:rPr>
          <w:sz w:val="22"/>
          <w:szCs w:val="22"/>
        </w:rPr>
        <w:t xml:space="preserve"> przestrzegania przepisów bhp, ppoż. i reżimu sanitarnego, odbywania na własny koszt szkoleń                w tym zakresie, i przedstawienia niezwłocznie stosownych zaświadczeń o ich ukończeniu,</w:t>
      </w:r>
    </w:p>
    <w:p w:rsidR="005054E7" w:rsidRDefault="005054E7" w:rsidP="005054E7">
      <w:pPr>
        <w:pStyle w:val="Tekstpodstawowy"/>
        <w:numPr>
          <w:ilvl w:val="0"/>
          <w:numId w:val="49"/>
        </w:numPr>
        <w:tabs>
          <w:tab w:val="left" w:pos="0"/>
        </w:tabs>
        <w:spacing w:line="360" w:lineRule="auto"/>
      </w:pPr>
      <w:r>
        <w:rPr>
          <w:rStyle w:val="Domylnaczcionkaakapitu1"/>
          <w:sz w:val="22"/>
          <w:szCs w:val="22"/>
        </w:rPr>
        <w:t xml:space="preserve"> zapoznania się oraz przestrzegania regulacji wewnętrznych, w tym regulaminów, procedur, standardów związanych  z polityką  jakości oraz procesem akredytacji,</w:t>
      </w:r>
    </w:p>
    <w:p w:rsidR="005054E7" w:rsidRPr="00DB331C" w:rsidRDefault="005054E7" w:rsidP="005054E7">
      <w:pPr>
        <w:pStyle w:val="Tekstpodstawowy"/>
        <w:numPr>
          <w:ilvl w:val="0"/>
          <w:numId w:val="49"/>
        </w:numPr>
        <w:tabs>
          <w:tab w:val="left" w:pos="0"/>
        </w:tabs>
        <w:spacing w:line="360" w:lineRule="auto"/>
        <w:rPr>
          <w:sz w:val="22"/>
          <w:szCs w:val="22"/>
        </w:rPr>
      </w:pPr>
      <w:r>
        <w:rPr>
          <w:rStyle w:val="Domylnaczcionkaakapitu1"/>
          <w:sz w:val="22"/>
          <w:szCs w:val="22"/>
        </w:rPr>
        <w:t xml:space="preserve"> UZ zobowiązany jest do samodoskonalenia oraz uczestniczenia w organizowanych przez UZ </w:t>
      </w:r>
      <w:r w:rsidRPr="00DB331C">
        <w:rPr>
          <w:rStyle w:val="Domylnaczcionkaakapitu1"/>
          <w:sz w:val="22"/>
          <w:szCs w:val="22"/>
        </w:rPr>
        <w:t>szkoleniach</w:t>
      </w:r>
      <w:r>
        <w:rPr>
          <w:rStyle w:val="Domylnaczcionkaakapitu1"/>
          <w:sz w:val="22"/>
          <w:szCs w:val="22"/>
        </w:rPr>
        <w:t>,</w:t>
      </w:r>
    </w:p>
    <w:p w:rsidR="005054E7" w:rsidRPr="00DB331C" w:rsidRDefault="005054E7" w:rsidP="005054E7">
      <w:pPr>
        <w:pStyle w:val="Tekstpodstawowy"/>
        <w:numPr>
          <w:ilvl w:val="0"/>
          <w:numId w:val="49"/>
        </w:numPr>
        <w:tabs>
          <w:tab w:val="left" w:pos="0"/>
        </w:tabs>
        <w:spacing w:line="360" w:lineRule="auto"/>
        <w:rPr>
          <w:sz w:val="22"/>
          <w:szCs w:val="22"/>
        </w:rPr>
      </w:pPr>
      <w:r w:rsidRPr="00DB331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DB331C">
        <w:rPr>
          <w:sz w:val="22"/>
          <w:szCs w:val="22"/>
        </w:rPr>
        <w:t xml:space="preserve">wskutek </w:t>
      </w:r>
      <w:r w:rsidRPr="00DB331C">
        <w:rPr>
          <w:sz w:val="22"/>
          <w:szCs w:val="22"/>
        </w:rPr>
        <w:lastRenderedPageBreak/>
        <w:t>oświadczenia jednej ze stron, bez zachowania okresu wypowiedzenia, z uwagi na to że PZ rażąco narusza istotne postanowienia umowy,</w:t>
      </w:r>
    </w:p>
    <w:p w:rsidR="005054E7" w:rsidRPr="00F82225" w:rsidRDefault="005054E7" w:rsidP="005054E7">
      <w:pPr>
        <w:pStyle w:val="Tekstpodstawowy"/>
        <w:numPr>
          <w:ilvl w:val="0"/>
          <w:numId w:val="49"/>
        </w:numPr>
        <w:tabs>
          <w:tab w:val="left" w:pos="0"/>
        </w:tabs>
        <w:spacing w:line="360" w:lineRule="auto"/>
        <w:rPr>
          <w:rStyle w:val="Domylnaczcionkaakapitu1"/>
        </w:rPr>
      </w:pPr>
      <w:r>
        <w:rPr>
          <w:rStyle w:val="Domylnaczcionkaakapitu1"/>
          <w:color w:val="00B050"/>
          <w:sz w:val="22"/>
          <w:szCs w:val="22"/>
        </w:rPr>
        <w:t xml:space="preserve"> </w:t>
      </w:r>
      <w:r w:rsidRPr="0058167C">
        <w:rPr>
          <w:rStyle w:val="Domylnaczcionkaakapitu1"/>
          <w:sz w:val="22"/>
          <w:szCs w:val="22"/>
        </w:rPr>
        <w:t>przestrzegania przepisów ustawy o ochronie danych osobowych oraz ustawy o ochronie informacji niejawnych,</w:t>
      </w:r>
      <w:r>
        <w:rPr>
          <w:rStyle w:val="Domylnaczcionkaakapitu1"/>
          <w:sz w:val="22"/>
          <w:szCs w:val="22"/>
        </w:rPr>
        <w:t xml:space="preserve"> </w:t>
      </w:r>
    </w:p>
    <w:p w:rsidR="005054E7" w:rsidRPr="00586DEE" w:rsidRDefault="005054E7" w:rsidP="005054E7">
      <w:pPr>
        <w:pStyle w:val="Tekstpodstawowy"/>
        <w:numPr>
          <w:ilvl w:val="0"/>
          <w:numId w:val="49"/>
        </w:numPr>
        <w:tabs>
          <w:tab w:val="left" w:pos="0"/>
        </w:tabs>
        <w:spacing w:line="360" w:lineRule="auto"/>
        <w:rPr>
          <w:rStyle w:val="Domylnaczcionkaakapitu1"/>
        </w:rPr>
      </w:pPr>
      <w:r>
        <w:rPr>
          <w:rStyle w:val="Domylnaczcionkaakapitu1"/>
          <w:sz w:val="22"/>
          <w:szCs w:val="22"/>
        </w:rPr>
        <w:t xml:space="preserve"> noszenia na terenie 1. </w:t>
      </w:r>
      <w:proofErr w:type="spellStart"/>
      <w:r>
        <w:rPr>
          <w:rStyle w:val="Domylnaczcionkaakapitu1"/>
          <w:sz w:val="22"/>
          <w:szCs w:val="22"/>
        </w:rPr>
        <w:t>WSzKzP</w:t>
      </w:r>
      <w:proofErr w:type="spellEnd"/>
      <w:r>
        <w:rPr>
          <w:rStyle w:val="Domylnaczcionkaakapitu1"/>
          <w:sz w:val="22"/>
          <w:szCs w:val="22"/>
        </w:rPr>
        <w:t xml:space="preserve"> SPZOZ w Lublinie –filia w Ełku  identyfikatora,</w:t>
      </w:r>
    </w:p>
    <w:p w:rsidR="005054E7" w:rsidRPr="000D1152" w:rsidRDefault="005054E7" w:rsidP="005054E7">
      <w:pPr>
        <w:pStyle w:val="PARlicz"/>
        <w:numPr>
          <w:ilvl w:val="0"/>
          <w:numId w:val="49"/>
        </w:numPr>
        <w:tabs>
          <w:tab w:val="left" w:pos="0"/>
        </w:tabs>
        <w:spacing w:before="0" w:after="40" w:line="360" w:lineRule="auto"/>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5054E7" w:rsidRPr="0058167C" w:rsidRDefault="005054E7" w:rsidP="005054E7">
      <w:pPr>
        <w:pStyle w:val="Tekstpodstawowy"/>
        <w:numPr>
          <w:ilvl w:val="0"/>
          <w:numId w:val="49"/>
        </w:numPr>
        <w:tabs>
          <w:tab w:val="left" w:pos="0"/>
        </w:tabs>
        <w:spacing w:line="360" w:lineRule="auto"/>
      </w:pPr>
      <w:r>
        <w:rPr>
          <w:rStyle w:val="Domylnaczcionkaakapitu1"/>
          <w:sz w:val="22"/>
          <w:szCs w:val="22"/>
        </w:rPr>
        <w:t xml:space="preserve"> </w:t>
      </w:r>
      <w:r w:rsidRPr="00A169FE">
        <w:rPr>
          <w:rStyle w:val="Domylnaczcionkaakapitu1"/>
          <w:sz w:val="22"/>
          <w:szCs w:val="22"/>
        </w:rPr>
        <w:t xml:space="preserve">przekazywania </w:t>
      </w:r>
      <w:r>
        <w:rPr>
          <w:rStyle w:val="Domylnaczcionkaakapitu1"/>
          <w:sz w:val="22"/>
          <w:szCs w:val="22"/>
        </w:rPr>
        <w:t>UZ</w:t>
      </w:r>
      <w:r w:rsidRPr="00A169FE">
        <w:rPr>
          <w:rStyle w:val="Domylnaczcionkaakapitu1"/>
          <w:sz w:val="22"/>
          <w:szCs w:val="22"/>
        </w:rPr>
        <w:t xml:space="preserve"> informacji o realizacji przyjętego zamówienia</w:t>
      </w:r>
      <w:r>
        <w:rPr>
          <w:rStyle w:val="Domylnaczcionkaakapitu1"/>
          <w:sz w:val="22"/>
          <w:szCs w:val="22"/>
        </w:rPr>
        <w:t xml:space="preserve"> na każde pisemne wezwanie bądź ustnie na żądanie Komendanta Filii Szpitala  lub Zastępcy Komendanta Filii Szpitala (ds. medycznych) UZ.</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FA7CDF" w:rsidRPr="009B701C" w:rsidRDefault="00FA7CDF" w:rsidP="00FA7CDF">
      <w:pPr>
        <w:pStyle w:val="western"/>
        <w:numPr>
          <w:ilvl w:val="0"/>
          <w:numId w:val="28"/>
        </w:numPr>
        <w:spacing w:line="360" w:lineRule="auto"/>
        <w:rPr>
          <w:sz w:val="22"/>
          <w:szCs w:val="22"/>
        </w:rPr>
      </w:pPr>
      <w:r w:rsidRPr="009B701C">
        <w:rPr>
          <w:sz w:val="22"/>
          <w:szCs w:val="22"/>
        </w:rPr>
        <w:t>oceny merytorycznej udzielanych świadczeń zdrowotnych,</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w:t>
      </w:r>
      <w:r w:rsidR="00E34597">
        <w:rPr>
          <w:sz w:val="22"/>
          <w:szCs w:val="22"/>
        </w:rPr>
        <w:t>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w:t>
      </w:r>
      <w:r w:rsidR="00E34597">
        <w:rPr>
          <w:sz w:val="22"/>
          <w:szCs w:val="22"/>
        </w:rPr>
        <w:t>Szpitala</w:t>
      </w:r>
      <w:r w:rsidRPr="009B701C">
        <w:rPr>
          <w:sz w:val="22"/>
          <w:szCs w:val="22"/>
        </w:rPr>
        <w:t xml:space="preserve">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6B5611" w:rsidRPr="002E7878" w:rsidRDefault="00FA7CDF" w:rsidP="002E7878">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lastRenderedPageBreak/>
        <w:t>WYNAGRODZENIE</w:t>
      </w:r>
    </w:p>
    <w:p w:rsidR="00FA7CDF" w:rsidRPr="00FA27FC" w:rsidRDefault="00FA7CDF" w:rsidP="00FA7CDF">
      <w:pPr>
        <w:pStyle w:val="Akapitzlist"/>
        <w:numPr>
          <w:ilvl w:val="0"/>
          <w:numId w:val="36"/>
        </w:numPr>
        <w:spacing w:line="360" w:lineRule="auto"/>
        <w:ind w:left="709" w:hanging="709"/>
        <w:jc w:val="both"/>
        <w:rPr>
          <w:sz w:val="22"/>
          <w:szCs w:val="22"/>
        </w:rPr>
      </w:pPr>
      <w:r w:rsidRPr="00FA27FC">
        <w:rPr>
          <w:sz w:val="22"/>
          <w:szCs w:val="22"/>
        </w:rPr>
        <w:t>Za udzielanie świadczeń stanowiących przedmiot umowy a określonych w § 1 umowy PZ przysługuje wynagrodzenie w wartości brutto, naliczane w miesięcznym okresie rozliczeniowym, w wysokości odpowiednio:</w:t>
      </w:r>
    </w:p>
    <w:p w:rsidR="00AE3492" w:rsidRPr="00FA27FC" w:rsidRDefault="00AE3492" w:rsidP="00E660E2">
      <w:pPr>
        <w:pStyle w:val="Akapitzlist"/>
        <w:numPr>
          <w:ilvl w:val="2"/>
          <w:numId w:val="13"/>
        </w:numPr>
        <w:spacing w:line="360" w:lineRule="auto"/>
        <w:jc w:val="both"/>
        <w:rPr>
          <w:sz w:val="22"/>
          <w:szCs w:val="22"/>
        </w:rPr>
      </w:pPr>
      <w:r w:rsidRPr="00FA27FC">
        <w:rPr>
          <w:sz w:val="22"/>
          <w:szCs w:val="22"/>
        </w:rPr>
        <w:t xml:space="preserve">wynagrodzenia za specjalistyczne konsultacje dla potrzeb RWKL (brutto), których wartość stanowi iloczyn kwoty </w:t>
      </w:r>
      <w:r w:rsidR="0041155D" w:rsidRPr="00FA27FC">
        <w:rPr>
          <w:b/>
          <w:sz w:val="22"/>
          <w:szCs w:val="22"/>
        </w:rPr>
        <w:t>………</w:t>
      </w:r>
      <w:r w:rsidR="001B171A" w:rsidRPr="00FA27FC">
        <w:rPr>
          <w:b/>
          <w:sz w:val="22"/>
          <w:szCs w:val="22"/>
        </w:rPr>
        <w:t xml:space="preserve">,… </w:t>
      </w:r>
      <w:r w:rsidRPr="00FA27FC">
        <w:rPr>
          <w:b/>
          <w:sz w:val="22"/>
          <w:szCs w:val="22"/>
        </w:rPr>
        <w:t>zł</w:t>
      </w:r>
      <w:r w:rsidRPr="00FA27FC">
        <w:rPr>
          <w:sz w:val="22"/>
          <w:szCs w:val="22"/>
        </w:rPr>
        <w:t xml:space="preserve"> (słownie: </w:t>
      </w:r>
      <w:r w:rsidR="0041155D" w:rsidRPr="00FA27FC">
        <w:rPr>
          <w:sz w:val="22"/>
          <w:szCs w:val="22"/>
        </w:rPr>
        <w:t>……………..</w:t>
      </w:r>
      <w:r w:rsidRPr="00FA27FC">
        <w:rPr>
          <w:sz w:val="22"/>
          <w:szCs w:val="22"/>
        </w:rPr>
        <w:t xml:space="preserve">) </w:t>
      </w:r>
      <w:r w:rsidR="00160CE8">
        <w:rPr>
          <w:sz w:val="22"/>
          <w:szCs w:val="22"/>
        </w:rPr>
        <w:t xml:space="preserve">brutto </w:t>
      </w:r>
      <w:r w:rsidRPr="00FA27FC">
        <w:rPr>
          <w:sz w:val="22"/>
          <w:szCs w:val="22"/>
        </w:rPr>
        <w:t>oraz ilości specjalistycznych konsultacji  udzielonych w okresie rozliczeniowym, zwane dalej</w:t>
      </w:r>
      <w:r w:rsidRPr="00FA27FC">
        <w:rPr>
          <w:b/>
          <w:sz w:val="22"/>
          <w:szCs w:val="22"/>
        </w:rPr>
        <w:t xml:space="preserve"> WK.</w:t>
      </w:r>
    </w:p>
    <w:p w:rsidR="00AE3492" w:rsidRPr="00FA27FC" w:rsidRDefault="00AE3492" w:rsidP="00DF5CEF">
      <w:pPr>
        <w:pStyle w:val="Akapitzlist"/>
        <w:ind w:left="795"/>
        <w:jc w:val="both"/>
        <w:rPr>
          <w:sz w:val="22"/>
          <w:szCs w:val="22"/>
        </w:rPr>
      </w:pPr>
    </w:p>
    <w:p w:rsidR="00E660E2" w:rsidRPr="00FA27FC" w:rsidRDefault="00AE3492" w:rsidP="00E660E2">
      <w:pPr>
        <w:spacing w:after="0" w:line="360" w:lineRule="auto"/>
        <w:jc w:val="both"/>
        <w:rPr>
          <w:rFonts w:ascii="Times New Roman" w:hAnsi="Times New Roman"/>
          <w:color w:val="000000"/>
        </w:rPr>
      </w:pPr>
      <w:r w:rsidRPr="00FA27FC">
        <w:rPr>
          <w:rFonts w:ascii="Times New Roman" w:hAnsi="Times New Roman"/>
        </w:rPr>
        <w:t xml:space="preserve">Wynagrodzenie w okresie rozliczeniowym (wartość brutto) </w:t>
      </w:r>
      <w:r w:rsidR="005E07FF" w:rsidRPr="00FA27FC">
        <w:rPr>
          <w:rFonts w:ascii="Times New Roman" w:hAnsi="Times New Roman"/>
        </w:rPr>
        <w:t>x ilość udzielonych konsultacji specjalistycznych</w:t>
      </w:r>
      <w:r w:rsidR="00E660E2" w:rsidRPr="00FA27FC">
        <w:rPr>
          <w:rFonts w:ascii="Times New Roman" w:hAnsi="Times New Roman"/>
        </w:rPr>
        <w:t>;</w:t>
      </w:r>
    </w:p>
    <w:p w:rsidR="00E660E2" w:rsidRPr="00FA27FC" w:rsidRDefault="00E660E2" w:rsidP="00E660E2">
      <w:pPr>
        <w:spacing w:after="0" w:line="360" w:lineRule="auto"/>
        <w:ind w:left="360"/>
        <w:rPr>
          <w:rFonts w:ascii="Times New Roman" w:hAnsi="Times New Roman"/>
        </w:rPr>
      </w:pPr>
    </w:p>
    <w:p w:rsidR="00E660E2" w:rsidRPr="00FA27FC" w:rsidRDefault="00E660E2" w:rsidP="00E660E2">
      <w:pPr>
        <w:pStyle w:val="Akapitzlist"/>
        <w:numPr>
          <w:ilvl w:val="2"/>
          <w:numId w:val="13"/>
        </w:numPr>
        <w:spacing w:line="360" w:lineRule="auto"/>
        <w:jc w:val="both"/>
        <w:rPr>
          <w:sz w:val="22"/>
          <w:szCs w:val="22"/>
        </w:rPr>
      </w:pPr>
      <w:r w:rsidRPr="00FA27FC">
        <w:rPr>
          <w:sz w:val="22"/>
          <w:szCs w:val="22"/>
        </w:rPr>
        <w:t xml:space="preserve">wynagrodzenie w wysokości brutto, naliczane w miesięcznym okresie rozliczeniowym, w wysokości odpowiadającej iloczynowi czynników: </w:t>
      </w:r>
    </w:p>
    <w:p w:rsidR="00E660E2" w:rsidRPr="00FA27FC" w:rsidRDefault="00E660E2" w:rsidP="00E660E2">
      <w:pPr>
        <w:pStyle w:val="Akapitzlist"/>
        <w:numPr>
          <w:ilvl w:val="0"/>
          <w:numId w:val="45"/>
        </w:numPr>
        <w:spacing w:line="360" w:lineRule="auto"/>
        <w:jc w:val="both"/>
        <w:rPr>
          <w:color w:val="000000"/>
          <w:sz w:val="22"/>
          <w:szCs w:val="22"/>
        </w:rPr>
      </w:pPr>
      <w:r w:rsidRPr="00FA27FC">
        <w:rPr>
          <w:color w:val="000000"/>
          <w:sz w:val="22"/>
          <w:szCs w:val="22"/>
        </w:rPr>
        <w:t xml:space="preserve">czynnika </w:t>
      </w:r>
      <w:r w:rsidRPr="00FA27FC">
        <w:rPr>
          <w:b/>
          <w:color w:val="000000"/>
          <w:sz w:val="22"/>
          <w:szCs w:val="22"/>
        </w:rPr>
        <w:t>………… %</w:t>
      </w:r>
      <w:r w:rsidRPr="00FA27FC">
        <w:rPr>
          <w:color w:val="000000"/>
          <w:sz w:val="22"/>
          <w:szCs w:val="22"/>
        </w:rPr>
        <w:t xml:space="preserve"> </w:t>
      </w:r>
    </w:p>
    <w:p w:rsidR="00E660E2" w:rsidRPr="00FA27FC" w:rsidRDefault="00E660E2" w:rsidP="00E660E2">
      <w:pPr>
        <w:pStyle w:val="Akapitzlist"/>
        <w:numPr>
          <w:ilvl w:val="0"/>
          <w:numId w:val="45"/>
        </w:numPr>
        <w:spacing w:line="360" w:lineRule="auto"/>
        <w:jc w:val="both"/>
        <w:rPr>
          <w:color w:val="000000"/>
          <w:sz w:val="22"/>
          <w:szCs w:val="22"/>
        </w:rPr>
      </w:pPr>
      <w:r w:rsidRPr="00FA27FC">
        <w:rPr>
          <w:color w:val="000000"/>
          <w:sz w:val="22"/>
          <w:szCs w:val="22"/>
        </w:rPr>
        <w:t xml:space="preserve">czynnika wartości konsultacji udzielonych przez PZ w okresie rozliczeniowym, określonych na podstawie Cennika Usług Medycznych 1 </w:t>
      </w:r>
      <w:proofErr w:type="spellStart"/>
      <w:r w:rsidRPr="00FA27FC">
        <w:rPr>
          <w:color w:val="000000"/>
          <w:sz w:val="22"/>
          <w:szCs w:val="22"/>
        </w:rPr>
        <w:t>WSzKzP</w:t>
      </w:r>
      <w:proofErr w:type="spellEnd"/>
      <w:r w:rsidRPr="00FA27FC">
        <w:rPr>
          <w:color w:val="000000"/>
          <w:sz w:val="22"/>
          <w:szCs w:val="22"/>
        </w:rPr>
        <w:t xml:space="preserve"> SPZOZ </w:t>
      </w:r>
      <w:r w:rsidRPr="00FA27FC">
        <w:rPr>
          <w:color w:val="000000"/>
          <w:sz w:val="22"/>
          <w:szCs w:val="22"/>
        </w:rPr>
        <w:br/>
        <w:t xml:space="preserve">w Lublinie Filia w Ełku za konsultację opłaconą przez pacjenta ze środków własnych, a także, których konsultacja nie jest finansowana w ramach ubezpieczenia społecznego, zwane dalej </w:t>
      </w:r>
      <w:r w:rsidRPr="00FA27FC">
        <w:rPr>
          <w:b/>
          <w:color w:val="000000"/>
          <w:sz w:val="22"/>
          <w:szCs w:val="22"/>
        </w:rPr>
        <w:t>WS.</w:t>
      </w:r>
    </w:p>
    <w:p w:rsidR="00E660E2" w:rsidRPr="00FA27FC" w:rsidRDefault="00E660E2" w:rsidP="00E660E2">
      <w:pPr>
        <w:pStyle w:val="Akapitzlist"/>
        <w:spacing w:line="360" w:lineRule="auto"/>
        <w:ind w:left="1222"/>
        <w:jc w:val="both"/>
        <w:rPr>
          <w:color w:val="000000"/>
          <w:sz w:val="22"/>
          <w:szCs w:val="22"/>
        </w:rPr>
      </w:pPr>
    </w:p>
    <w:p w:rsidR="00E660E2" w:rsidRPr="00FA27FC" w:rsidRDefault="00E660E2" w:rsidP="00E660E2">
      <w:pPr>
        <w:spacing w:after="0" w:line="360" w:lineRule="auto"/>
        <w:ind w:left="142"/>
        <w:contextualSpacing/>
        <w:jc w:val="both"/>
        <w:rPr>
          <w:rFonts w:ascii="Times New Roman" w:hAnsi="Times New Roman"/>
          <w:color w:val="000000"/>
        </w:rPr>
      </w:pPr>
      <w:r w:rsidRPr="00FA27FC">
        <w:rPr>
          <w:rFonts w:ascii="Times New Roman" w:hAnsi="Times New Roman"/>
        </w:rPr>
        <w:t xml:space="preserve">Wynagrodzenie w okresie rozliczeniowym (wartość brutto) = </w:t>
      </w:r>
      <w:r w:rsidR="004D1127" w:rsidRPr="00FA27FC">
        <w:rPr>
          <w:rFonts w:ascii="Times New Roman" w:hAnsi="Times New Roman"/>
        </w:rPr>
        <w:t>…….</w:t>
      </w:r>
      <w:r w:rsidRPr="00FA27FC">
        <w:rPr>
          <w:rFonts w:ascii="Times New Roman" w:hAnsi="Times New Roman"/>
        </w:rPr>
        <w:t>% * WS.</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w:t>
      </w:r>
      <w:r w:rsidRPr="003B59FC">
        <w:rPr>
          <w:iCs/>
          <w:sz w:val="22"/>
          <w:szCs w:val="22"/>
        </w:rPr>
        <w:t xml:space="preserve"> </w:t>
      </w:r>
      <w:r w:rsidRPr="003B59FC">
        <w:rPr>
          <w:sz w:val="22"/>
          <w:szCs w:val="22"/>
        </w:rPr>
        <w:t>okres rozliczeniowy, o którym mowa w ust. 4 wraz z</w:t>
      </w:r>
      <w:r>
        <w:rPr>
          <w:sz w:val="22"/>
          <w:szCs w:val="22"/>
        </w:rPr>
        <w:t xml:space="preserve"> </w:t>
      </w:r>
      <w:r w:rsidR="005E07FF">
        <w:rPr>
          <w:sz w:val="22"/>
          <w:szCs w:val="22"/>
        </w:rPr>
        <w:t>grafikiem</w:t>
      </w:r>
      <w:r>
        <w:rPr>
          <w:sz w:val="22"/>
          <w:szCs w:val="22"/>
        </w:rPr>
        <w:t xml:space="preserve"> udzielania świadczeń zdrowotnych</w:t>
      </w:r>
      <w:r w:rsidRPr="003B59FC">
        <w:rPr>
          <w:sz w:val="22"/>
          <w:szCs w:val="22"/>
        </w:rPr>
        <w:t>, zgodny</w:t>
      </w:r>
      <w:r>
        <w:rPr>
          <w:sz w:val="22"/>
          <w:szCs w:val="22"/>
        </w:rPr>
        <w:t xml:space="preserve">m  z rejestratorem czasu pracy oraz wykazem </w:t>
      </w:r>
      <w:r w:rsidR="005E07FF">
        <w:rPr>
          <w:sz w:val="22"/>
          <w:szCs w:val="22"/>
        </w:rPr>
        <w:t xml:space="preserve">udzielonych </w:t>
      </w:r>
      <w:r>
        <w:rPr>
          <w:sz w:val="22"/>
          <w:szCs w:val="22"/>
        </w:rPr>
        <w:t>konsultacji</w:t>
      </w:r>
      <w:r w:rsidR="00E660E2">
        <w:rPr>
          <w:sz w:val="22"/>
          <w:szCs w:val="22"/>
        </w:rPr>
        <w:t xml:space="preserve">-  stanowi </w:t>
      </w:r>
      <w:r w:rsidR="00E660E2" w:rsidRPr="001D4343">
        <w:rPr>
          <w:b/>
          <w:sz w:val="22"/>
          <w:szCs w:val="22"/>
        </w:rPr>
        <w:t>Załącznik nr 3</w:t>
      </w:r>
      <w:r w:rsidR="00E660E2">
        <w:rPr>
          <w:sz w:val="22"/>
          <w:szCs w:val="22"/>
        </w:rPr>
        <w:t xml:space="preserve"> do umowy</w:t>
      </w:r>
      <w:r>
        <w:rPr>
          <w:sz w:val="22"/>
          <w:szCs w:val="22"/>
        </w:rPr>
        <w:t xml:space="preserve">, </w:t>
      </w:r>
      <w:r w:rsidRPr="003B59FC">
        <w:rPr>
          <w:sz w:val="22"/>
          <w:szCs w:val="22"/>
        </w:rPr>
        <w:t>potwierdzony</w:t>
      </w:r>
      <w:r>
        <w:rPr>
          <w:sz w:val="22"/>
          <w:szCs w:val="22"/>
        </w:rPr>
        <w:t xml:space="preserve">m przez </w:t>
      </w:r>
      <w:r w:rsidR="00FF706C">
        <w:rPr>
          <w:sz w:val="22"/>
          <w:szCs w:val="22"/>
        </w:rPr>
        <w:t xml:space="preserve">Zastępcę Komendanta </w:t>
      </w:r>
      <w:r w:rsidR="00E660E2">
        <w:rPr>
          <w:sz w:val="22"/>
          <w:szCs w:val="22"/>
        </w:rPr>
        <w:t>Filii Szpitala</w:t>
      </w:r>
      <w:r w:rsidRPr="003B59FC">
        <w:rPr>
          <w:sz w:val="22"/>
          <w:szCs w:val="22"/>
        </w:rPr>
        <w:t>.</w:t>
      </w:r>
      <w:r>
        <w:rPr>
          <w:sz w:val="22"/>
          <w:szCs w:val="22"/>
        </w:rPr>
        <w:t xml:space="preserve"> Faktura powinna być złożona przez PZ do 12-go dnia miesiąca następującego po danym okresie rozliczeniowym.</w:t>
      </w:r>
      <w:r w:rsidR="00FF706C">
        <w:rPr>
          <w:sz w:val="22"/>
          <w:szCs w:val="22"/>
        </w:rPr>
        <w:t xml:space="preserve"> </w:t>
      </w:r>
      <w:r>
        <w:rPr>
          <w:sz w:val="22"/>
          <w:szCs w:val="22"/>
        </w:rPr>
        <w:t xml:space="preserve">Płatność nastąpi przelewem na rachunek PZ o numerze: </w:t>
      </w:r>
      <w:r>
        <w:rPr>
          <w:b/>
          <w:sz w:val="22"/>
        </w:rPr>
        <w:t>…………</w:t>
      </w:r>
      <w:r w:rsidR="005E07FF">
        <w:rPr>
          <w:b/>
          <w:sz w:val="22"/>
        </w:rPr>
        <w:t>……………</w:t>
      </w:r>
      <w:r>
        <w:rPr>
          <w:b/>
          <w:sz w:val="22"/>
        </w:rPr>
        <w:t>………………</w:t>
      </w:r>
      <w:r w:rsidR="00FF706C" w:rsidRPr="00D15D4B">
        <w:rPr>
          <w:sz w:val="22"/>
          <w:szCs w:val="22"/>
        </w:rPr>
        <w:t>prowadzony w banku</w:t>
      </w:r>
      <w:r w:rsidR="005E07FF">
        <w:rPr>
          <w:sz w:val="22"/>
          <w:szCs w:val="22"/>
        </w:rPr>
        <w:t xml:space="preserve">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38168D" w:rsidRPr="00FF706C" w:rsidRDefault="00FA7CDF" w:rsidP="00FF706C">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w:t>
      </w:r>
      <w:r w:rsidRPr="003B59FC">
        <w:rPr>
          <w:sz w:val="22"/>
          <w:szCs w:val="22"/>
        </w:rPr>
        <w:lastRenderedPageBreak/>
        <w:t xml:space="preserve">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9939B3" w:rsidRPr="003B59FC" w:rsidRDefault="00FA7CDF" w:rsidP="009939B3">
      <w:pPr>
        <w:pStyle w:val="western"/>
        <w:numPr>
          <w:ilvl w:val="0"/>
          <w:numId w:val="17"/>
        </w:numPr>
        <w:tabs>
          <w:tab w:val="clear" w:pos="720"/>
          <w:tab w:val="num" w:pos="426"/>
        </w:tabs>
        <w:spacing w:line="360" w:lineRule="auto"/>
        <w:ind w:left="426" w:hanging="426"/>
        <w:rPr>
          <w:sz w:val="22"/>
          <w:szCs w:val="22"/>
        </w:rPr>
      </w:pPr>
      <w:r w:rsidRPr="005D6DB7">
        <w:rPr>
          <w:sz w:val="22"/>
          <w:szCs w:val="22"/>
        </w:rPr>
        <w:t xml:space="preserve"> </w:t>
      </w:r>
      <w:r w:rsidR="009939B3" w:rsidRPr="003B59FC">
        <w:rPr>
          <w:sz w:val="22"/>
          <w:szCs w:val="22"/>
        </w:rPr>
        <w:t>W przypadku istotnych naruszeń przez PZ postanowień niniejszej umowy, UZ ma prawo wstrzymać 30 % należności wynikających z wystawionej faktury do czasu wyjaśnienia przez strony przyczyn tych naruszeń.</w:t>
      </w:r>
    </w:p>
    <w:p w:rsidR="009939B3" w:rsidRPr="003B59FC" w:rsidRDefault="009939B3" w:rsidP="009939B3">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9939B3" w:rsidRPr="003B59FC" w:rsidRDefault="009939B3" w:rsidP="009939B3">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9939B3" w:rsidRPr="003B59FC" w:rsidRDefault="009939B3" w:rsidP="009939B3">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9939B3" w:rsidRPr="003B59FC" w:rsidRDefault="009939B3" w:rsidP="009939B3">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9939B3" w:rsidRPr="003B59FC" w:rsidRDefault="009939B3" w:rsidP="009939B3">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9939B3" w:rsidRPr="003B59FC" w:rsidRDefault="009939B3" w:rsidP="009939B3">
      <w:pPr>
        <w:pStyle w:val="western"/>
        <w:numPr>
          <w:ilvl w:val="0"/>
          <w:numId w:val="29"/>
        </w:numPr>
        <w:spacing w:line="360" w:lineRule="auto"/>
        <w:rPr>
          <w:sz w:val="22"/>
          <w:szCs w:val="22"/>
        </w:rPr>
      </w:pPr>
      <w:r w:rsidRPr="003B59FC">
        <w:rPr>
          <w:sz w:val="22"/>
          <w:szCs w:val="22"/>
        </w:rPr>
        <w:t>nie wykonywaniu poleceń i zarządzeń obowiązujących u UZ,</w:t>
      </w:r>
    </w:p>
    <w:p w:rsidR="009939B3" w:rsidRPr="003B59FC" w:rsidRDefault="009939B3" w:rsidP="009939B3">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9939B3" w:rsidRPr="009B701C" w:rsidRDefault="009939B3" w:rsidP="009939B3">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Pr>
          <w:sz w:val="22"/>
          <w:szCs w:val="22"/>
        </w:rPr>
        <w:t>.</w:t>
      </w:r>
      <w:r w:rsidRPr="009B701C">
        <w:rPr>
          <w:sz w:val="22"/>
          <w:szCs w:val="22"/>
        </w:rPr>
        <w:t xml:space="preserve"> 1 niniejszego paragrafu zwrócona zostanie PZ po zakończeniu postępowania wyjaśniającego.</w:t>
      </w:r>
    </w:p>
    <w:p w:rsidR="009939B3" w:rsidRPr="009B701C" w:rsidRDefault="009939B3" w:rsidP="009939B3">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9939B3" w:rsidRPr="009B701C" w:rsidRDefault="009939B3" w:rsidP="009939B3">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9939B3" w:rsidRPr="009B701C" w:rsidRDefault="009939B3" w:rsidP="009939B3">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Pr>
          <w:sz w:val="22"/>
          <w:szCs w:val="22"/>
        </w:rPr>
        <w:t>,</w:t>
      </w:r>
    </w:p>
    <w:p w:rsidR="009939B3" w:rsidRPr="009B701C" w:rsidRDefault="009939B3" w:rsidP="009939B3">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9939B3" w:rsidRPr="009B701C" w:rsidRDefault="009939B3" w:rsidP="009939B3">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9939B3" w:rsidRDefault="009939B3" w:rsidP="009939B3">
      <w:pPr>
        <w:pStyle w:val="western"/>
        <w:numPr>
          <w:ilvl w:val="0"/>
          <w:numId w:val="19"/>
        </w:numPr>
        <w:tabs>
          <w:tab w:val="clear" w:pos="502"/>
          <w:tab w:val="num" w:pos="284"/>
        </w:tabs>
        <w:spacing w:line="360" w:lineRule="auto"/>
        <w:ind w:left="284" w:hanging="284"/>
        <w:rPr>
          <w:sz w:val="22"/>
          <w:szCs w:val="22"/>
        </w:rPr>
      </w:pPr>
      <w:r>
        <w:rPr>
          <w:sz w:val="22"/>
          <w:szCs w:val="22"/>
        </w:rPr>
        <w:t xml:space="preserve">Postanowienia zawarte w ust. 5 nie wyłączają dodatkowej odpowiedzialności PZ wobec UZ                      z tytułu niewykonania lub nienależytego wykonania niniejszej umowy, w sytuacji gdy powstała szkoda UZ przekracza wysokość kary umownej. </w:t>
      </w:r>
    </w:p>
    <w:p w:rsidR="009939B3" w:rsidRPr="003B59FC" w:rsidRDefault="009939B3" w:rsidP="009939B3">
      <w:pPr>
        <w:pStyle w:val="western"/>
        <w:numPr>
          <w:ilvl w:val="0"/>
          <w:numId w:val="19"/>
        </w:numPr>
        <w:tabs>
          <w:tab w:val="clear" w:pos="502"/>
          <w:tab w:val="num" w:pos="284"/>
        </w:tabs>
        <w:spacing w:line="360" w:lineRule="auto"/>
        <w:ind w:left="284" w:hanging="284"/>
        <w:rPr>
          <w:sz w:val="22"/>
          <w:szCs w:val="22"/>
        </w:rPr>
      </w:pPr>
      <w:r w:rsidRPr="003B59FC">
        <w:rPr>
          <w:sz w:val="22"/>
          <w:szCs w:val="22"/>
        </w:rPr>
        <w:lastRenderedPageBreak/>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9939B3" w:rsidRDefault="009939B3" w:rsidP="009939B3">
      <w:pPr>
        <w:pStyle w:val="western"/>
        <w:numPr>
          <w:ilvl w:val="0"/>
          <w:numId w:val="19"/>
        </w:numPr>
        <w:tabs>
          <w:tab w:val="clear" w:pos="502"/>
          <w:tab w:val="left" w:pos="284"/>
          <w:tab w:val="num" w:pos="720"/>
        </w:tabs>
        <w:spacing w:line="360" w:lineRule="auto"/>
        <w:ind w:left="720" w:hanging="720"/>
        <w:rPr>
          <w:sz w:val="22"/>
          <w:szCs w:val="22"/>
        </w:rPr>
      </w:pPr>
      <w:r w:rsidRPr="003B59FC">
        <w:rPr>
          <w:sz w:val="22"/>
          <w:szCs w:val="22"/>
        </w:rPr>
        <w:t>Zapisu  ust</w:t>
      </w:r>
      <w:r>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FA7CDF" w:rsidRPr="003B59FC" w:rsidRDefault="00FA7CDF" w:rsidP="00FA7CDF">
      <w:pPr>
        <w:pStyle w:val="western"/>
        <w:spacing w:line="360" w:lineRule="auto"/>
        <w:jc w:val="center"/>
        <w:rPr>
          <w:sz w:val="22"/>
          <w:szCs w:val="22"/>
        </w:rPr>
      </w:pPr>
      <w:r w:rsidRPr="003B59FC">
        <w:rPr>
          <w:b/>
          <w:bCs/>
          <w:sz w:val="22"/>
          <w:szCs w:val="22"/>
        </w:rPr>
        <w:t>§ 1</w:t>
      </w:r>
      <w:r w:rsidR="00FD3449">
        <w:rPr>
          <w:b/>
          <w:bCs/>
          <w:sz w:val="22"/>
          <w:szCs w:val="22"/>
        </w:rPr>
        <w:t>6</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EB17D9">
        <w:rPr>
          <w:b/>
          <w:bCs/>
          <w:sz w:val="22"/>
          <w:szCs w:val="22"/>
          <w:u w:val="single"/>
        </w:rPr>
        <w:t>……………</w:t>
      </w:r>
      <w:r w:rsidRPr="009B701C">
        <w:rPr>
          <w:b/>
          <w:bCs/>
          <w:sz w:val="22"/>
          <w:szCs w:val="22"/>
          <w:u w:val="single"/>
        </w:rPr>
        <w:t>r</w:t>
      </w:r>
      <w:r>
        <w:rPr>
          <w:b/>
          <w:bCs/>
          <w:sz w:val="22"/>
          <w:szCs w:val="22"/>
          <w:u w:val="single"/>
        </w:rPr>
        <w:t xml:space="preserve">. </w:t>
      </w:r>
      <w:r w:rsidRPr="009B701C">
        <w:rPr>
          <w:b/>
          <w:bCs/>
          <w:sz w:val="22"/>
          <w:szCs w:val="22"/>
          <w:u w:val="single"/>
        </w:rPr>
        <w:t xml:space="preserve">do </w:t>
      </w:r>
      <w:r w:rsidR="00EB17D9">
        <w:rPr>
          <w:b/>
          <w:bCs/>
          <w:sz w:val="22"/>
          <w:szCs w:val="22"/>
          <w:u w:val="single"/>
        </w:rPr>
        <w:t>……………………</w:t>
      </w:r>
      <w:r w:rsidR="00E34597">
        <w:rPr>
          <w:b/>
          <w:bCs/>
          <w:sz w:val="22"/>
          <w:szCs w:val="22"/>
          <w:u w:val="single"/>
        </w:rPr>
        <w:t xml:space="preserve"> </w:t>
      </w:r>
      <w:r w:rsidR="00EB17D9">
        <w:rPr>
          <w:b/>
          <w:bCs/>
          <w:sz w:val="22"/>
          <w:szCs w:val="22"/>
          <w:u w:val="single"/>
        </w:rPr>
        <w:t>…</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t>
      </w:r>
      <w:r w:rsidR="00044613">
        <w:rPr>
          <w:b/>
          <w:sz w:val="22"/>
          <w:szCs w:val="22"/>
        </w:rPr>
        <w:br/>
      </w:r>
      <w:r w:rsidRPr="009B04F6">
        <w:rPr>
          <w:b/>
          <w:sz w:val="22"/>
          <w:szCs w:val="22"/>
        </w:rPr>
        <w:t xml:space="preserve">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FA7CDF">
      <w:pPr>
        <w:pStyle w:val="western"/>
        <w:numPr>
          <w:ilvl w:val="0"/>
          <w:numId w:val="2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w:t>
      </w:r>
      <w:r w:rsidR="000432C1">
        <w:rPr>
          <w:sz w:val="22"/>
          <w:szCs w:val="22"/>
        </w:rPr>
        <w:t>19</w:t>
      </w:r>
      <w:r w:rsidR="00C74E0E">
        <w:rPr>
          <w:sz w:val="22"/>
          <w:szCs w:val="22"/>
        </w:rPr>
        <w:t xml:space="preserve"> </w:t>
      </w:r>
      <w:r w:rsidRPr="009B701C">
        <w:rPr>
          <w:sz w:val="22"/>
          <w:szCs w:val="22"/>
        </w:rPr>
        <w:t xml:space="preserve">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FA7CDF">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13 umowy,</w:t>
      </w:r>
    </w:p>
    <w:p w:rsidR="00FA7CDF" w:rsidRPr="004619F3" w:rsidRDefault="00FA7CDF" w:rsidP="00FA7CDF">
      <w:pPr>
        <w:pStyle w:val="NormalnyWeb"/>
        <w:numPr>
          <w:ilvl w:val="0"/>
          <w:numId w:val="21"/>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xml:space="preserve">§ 12 ust. 1 </w:t>
      </w:r>
      <w:proofErr w:type="spellStart"/>
      <w:r>
        <w:rPr>
          <w:bCs/>
          <w:sz w:val="22"/>
          <w:szCs w:val="22"/>
        </w:rPr>
        <w:t>pkt</w:t>
      </w:r>
      <w:proofErr w:type="spellEnd"/>
      <w:r>
        <w:rPr>
          <w:bCs/>
          <w:sz w:val="22"/>
          <w:szCs w:val="22"/>
        </w:rPr>
        <w:t xml:space="preserve">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E7878" w:rsidRDefault="00FA7CDF" w:rsidP="00A3286A">
      <w:pPr>
        <w:pStyle w:val="western"/>
        <w:spacing w:line="360" w:lineRule="auto"/>
        <w:ind w:left="720"/>
        <w:rPr>
          <w:b/>
          <w:bCs/>
          <w:sz w:val="22"/>
          <w:szCs w:val="22"/>
        </w:rPr>
      </w:pPr>
      <w:r w:rsidRPr="009B701C">
        <w:rPr>
          <w:b/>
          <w:bCs/>
          <w:sz w:val="22"/>
          <w:szCs w:val="22"/>
        </w:rPr>
        <w:t xml:space="preserve">                                                </w:t>
      </w:r>
      <w:r w:rsidR="00A3286A">
        <w:rPr>
          <w:b/>
          <w:bCs/>
          <w:sz w:val="22"/>
          <w:szCs w:val="22"/>
        </w:rPr>
        <w:t xml:space="preserve">             </w:t>
      </w:r>
    </w:p>
    <w:p w:rsidR="00FA7CDF" w:rsidRPr="009B701C" w:rsidRDefault="002E7878" w:rsidP="00A3286A">
      <w:pPr>
        <w:pStyle w:val="western"/>
        <w:spacing w:line="360" w:lineRule="auto"/>
        <w:ind w:left="720"/>
        <w:rPr>
          <w:b/>
          <w:bCs/>
          <w:sz w:val="22"/>
          <w:szCs w:val="22"/>
        </w:rPr>
      </w:pPr>
      <w:r>
        <w:rPr>
          <w:b/>
          <w:bCs/>
          <w:sz w:val="22"/>
          <w:szCs w:val="22"/>
        </w:rPr>
        <w:lastRenderedPageBreak/>
        <w:t xml:space="preserve">                                                        </w:t>
      </w:r>
      <w:r w:rsidR="00A3286A">
        <w:rPr>
          <w:b/>
          <w:bCs/>
          <w:sz w:val="22"/>
          <w:szCs w:val="22"/>
        </w:rPr>
        <w:t xml:space="preserve">   </w:t>
      </w:r>
      <w:r w:rsidR="00FA7CDF" w:rsidRPr="009B701C">
        <w:rPr>
          <w:b/>
          <w:bCs/>
          <w:sz w:val="22"/>
          <w:szCs w:val="22"/>
        </w:rPr>
        <w:t>§ 1</w:t>
      </w:r>
      <w:r w:rsidR="00FD3449">
        <w:rPr>
          <w:b/>
          <w:bCs/>
          <w:sz w:val="22"/>
          <w:szCs w:val="22"/>
        </w:rPr>
        <w:t>7</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w:t>
      </w:r>
      <w:r w:rsidR="001D4343">
        <w:rPr>
          <w:b/>
          <w:bCs/>
          <w:iCs/>
          <w:color w:val="222222"/>
          <w:sz w:val="22"/>
          <w:szCs w:val="22"/>
          <w:shd w:val="clear" w:color="auto" w:fill="FFFFFF"/>
        </w:rPr>
        <w:t>.</w:t>
      </w:r>
      <w:r w:rsidRPr="009B701C">
        <w:rPr>
          <w:b/>
          <w:bCs/>
          <w:iCs/>
          <w:color w:val="222222"/>
          <w:sz w:val="22"/>
          <w:szCs w:val="22"/>
          <w:shd w:val="clear" w:color="auto" w:fill="FFFFFF"/>
        </w:rPr>
        <w:t xml:space="preserve">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FD3449">
        <w:rPr>
          <w:b/>
          <w:bCs/>
          <w:sz w:val="20"/>
          <w:szCs w:val="20"/>
        </w:rPr>
        <w:t>8</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lastRenderedPageBreak/>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C74E0E">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C74E0E" w:rsidRDefault="00C74E0E" w:rsidP="00C74E0E">
      <w:pPr>
        <w:pStyle w:val="western"/>
        <w:numPr>
          <w:ilvl w:val="0"/>
          <w:numId w:val="22"/>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w:t>
      </w:r>
      <w:proofErr w:type="spellStart"/>
      <w:r w:rsidRPr="00C74E0E">
        <w:rPr>
          <w:iCs/>
          <w:sz w:val="22"/>
          <w:szCs w:val="22"/>
        </w:rPr>
        <w:t>j.t</w:t>
      </w:r>
      <w:proofErr w:type="spellEnd"/>
      <w:r w:rsidRPr="00C74E0E">
        <w:rPr>
          <w:iCs/>
          <w:sz w:val="22"/>
          <w:szCs w:val="22"/>
        </w:rPr>
        <w:t>. Dz. U. z 2020  poz.2176 ze zm.).</w:t>
      </w:r>
    </w:p>
    <w:p w:rsidR="005E07FF" w:rsidRPr="001D4343" w:rsidRDefault="00C74E0E" w:rsidP="001D4343">
      <w:pPr>
        <w:pStyle w:val="western"/>
        <w:numPr>
          <w:ilvl w:val="0"/>
          <w:numId w:val="22"/>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FD3449">
        <w:rPr>
          <w:b/>
          <w:bCs/>
          <w:sz w:val="22"/>
          <w:szCs w:val="22"/>
        </w:rPr>
        <w:t>19</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w:t>
      </w:r>
      <w:r w:rsidR="00A27987">
        <w:rPr>
          <w:sz w:val="22"/>
          <w:szCs w:val="22"/>
        </w:rPr>
        <w:br/>
      </w:r>
      <w:r w:rsidRPr="009B701C">
        <w:rPr>
          <w:sz w:val="22"/>
          <w:szCs w:val="22"/>
        </w:rPr>
        <w:t>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FD3449">
        <w:rPr>
          <w:b/>
          <w:bCs/>
          <w:sz w:val="22"/>
          <w:szCs w:val="22"/>
        </w:rPr>
        <w:t>20</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935608" w:rsidRDefault="00935608" w:rsidP="00FA7CDF">
      <w:pPr>
        <w:rPr>
          <w:rFonts w:ascii="Times New Roman" w:hAnsi="Times New Roman"/>
        </w:rPr>
      </w:pPr>
    </w:p>
    <w:p w:rsidR="00935608" w:rsidRPr="00C66A7D" w:rsidRDefault="00935608" w:rsidP="00935608">
      <w:pPr>
        <w:rPr>
          <w:sz w:val="18"/>
          <w:szCs w:val="18"/>
        </w:rPr>
      </w:pPr>
      <w:r w:rsidRPr="00C66A7D">
        <w:rPr>
          <w:rFonts w:ascii="Times New Roman" w:hAnsi="Times New Roman"/>
          <w:sz w:val="18"/>
          <w:szCs w:val="18"/>
        </w:rPr>
        <w:t>Sprawdzono pod względem formalno-prawnym: ……………………………………….</w:t>
      </w:r>
    </w:p>
    <w:p w:rsidR="00935608" w:rsidRDefault="00935608" w:rsidP="00935608">
      <w:pPr>
        <w:rPr>
          <w:rFonts w:ascii="Times New Roman" w:hAnsi="Times New Roman"/>
          <w:sz w:val="18"/>
          <w:szCs w:val="18"/>
        </w:rPr>
      </w:pP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r w:rsidRPr="00C66A7D">
        <w:rPr>
          <w:rFonts w:ascii="Times New Roman" w:hAnsi="Times New Roman"/>
          <w:sz w:val="18"/>
          <w:szCs w:val="18"/>
        </w:rPr>
        <w:t>Sprawdzono pod względem merytorycznym: …………………………………………..</w:t>
      </w: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p>
    <w:p w:rsidR="00DF5CEF" w:rsidRPr="001D4343" w:rsidRDefault="00935608" w:rsidP="00935608">
      <w:pPr>
        <w:rPr>
          <w:rFonts w:ascii="Times New Roman" w:hAnsi="Times New Roman"/>
          <w:sz w:val="18"/>
          <w:szCs w:val="18"/>
        </w:rPr>
      </w:pPr>
      <w:r w:rsidRPr="00C66A7D">
        <w:rPr>
          <w:rFonts w:ascii="Times New Roman" w:hAnsi="Times New Roman"/>
          <w:sz w:val="18"/>
          <w:szCs w:val="18"/>
        </w:rPr>
        <w:t>Sprawdzono pod względem finansowym: ………………………………………………</w:t>
      </w: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FA7CDF" w:rsidRPr="001D4343" w:rsidRDefault="00FA7CDF" w:rsidP="00FA7CDF">
      <w:pPr>
        <w:pStyle w:val="western"/>
        <w:spacing w:line="360" w:lineRule="auto"/>
        <w:rPr>
          <w:sz w:val="22"/>
          <w:szCs w:val="22"/>
        </w:rPr>
      </w:pPr>
      <w:r w:rsidRPr="001D4343">
        <w:rPr>
          <w:sz w:val="22"/>
          <w:szCs w:val="22"/>
        </w:rPr>
        <w:t xml:space="preserve">........................................................ </w:t>
      </w:r>
      <w:r w:rsidRPr="001D4343">
        <w:rPr>
          <w:sz w:val="22"/>
          <w:szCs w:val="22"/>
        </w:rPr>
        <w:tab/>
      </w:r>
      <w:r w:rsidRPr="001D4343">
        <w:rPr>
          <w:sz w:val="22"/>
          <w:szCs w:val="22"/>
        </w:rPr>
        <w:tab/>
      </w:r>
      <w:r w:rsidRPr="001D4343">
        <w:rPr>
          <w:sz w:val="22"/>
          <w:szCs w:val="22"/>
        </w:rPr>
        <w:tab/>
        <w:t>…………………..……………………</w:t>
      </w:r>
    </w:p>
    <w:p w:rsidR="00FA7CDF" w:rsidRPr="001D4343" w:rsidRDefault="00FA7CDF" w:rsidP="00FA7CDF">
      <w:pPr>
        <w:pStyle w:val="western"/>
        <w:spacing w:line="360" w:lineRule="auto"/>
        <w:rPr>
          <w:b/>
          <w:bCs/>
          <w:sz w:val="22"/>
          <w:szCs w:val="22"/>
        </w:rPr>
      </w:pPr>
      <w:r w:rsidRPr="001D4343">
        <w:rPr>
          <w:b/>
          <w:bCs/>
          <w:sz w:val="22"/>
          <w:szCs w:val="22"/>
        </w:rPr>
        <w:t xml:space="preserve">/PRZYJMUJĄCY ZAMÓWIENIE/                          /UDZIELAJĄCY ZAMÓWIENIA/ </w:t>
      </w:r>
      <w:r w:rsidRPr="001D4343">
        <w:rPr>
          <w:b/>
          <w:bCs/>
          <w:sz w:val="22"/>
          <w:szCs w:val="22"/>
        </w:rPr>
        <w:tab/>
      </w:r>
    </w:p>
    <w:p w:rsidR="00A3286A" w:rsidRPr="001D4343" w:rsidRDefault="00FA7CDF" w:rsidP="00FA7CDF">
      <w:pPr>
        <w:pStyle w:val="western"/>
        <w:spacing w:line="360" w:lineRule="auto"/>
        <w:jc w:val="right"/>
        <w:rPr>
          <w:b/>
          <w:bCs/>
          <w:sz w:val="22"/>
          <w:szCs w:val="22"/>
        </w:rPr>
      </w:pPr>
      <w:r w:rsidRPr="001D4343">
        <w:rPr>
          <w:b/>
          <w:bCs/>
          <w:sz w:val="22"/>
          <w:szCs w:val="22"/>
        </w:rPr>
        <w:tab/>
      </w:r>
      <w:r w:rsidRPr="001D4343">
        <w:rPr>
          <w:b/>
          <w:bCs/>
          <w:sz w:val="22"/>
          <w:szCs w:val="22"/>
        </w:rPr>
        <w:tab/>
      </w:r>
    </w:p>
    <w:p w:rsidR="00DF5CEF" w:rsidRPr="001D4343" w:rsidRDefault="00DF5CEF" w:rsidP="00FA7CDF">
      <w:pPr>
        <w:pStyle w:val="western"/>
        <w:spacing w:line="360" w:lineRule="auto"/>
        <w:jc w:val="right"/>
        <w:rPr>
          <w:b/>
        </w:rPr>
      </w:pPr>
    </w:p>
    <w:p w:rsidR="005D6DB7" w:rsidRPr="001D4343" w:rsidRDefault="005D6DB7"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Default="00E660E2" w:rsidP="00C74E0E">
      <w:pPr>
        <w:pStyle w:val="western"/>
        <w:spacing w:line="360" w:lineRule="auto"/>
        <w:rPr>
          <w:b/>
        </w:rPr>
      </w:pPr>
    </w:p>
    <w:p w:rsidR="006B5611" w:rsidRDefault="006B5611" w:rsidP="00C74E0E">
      <w:pPr>
        <w:pStyle w:val="western"/>
        <w:spacing w:line="360" w:lineRule="auto"/>
        <w:rPr>
          <w:b/>
        </w:rPr>
      </w:pPr>
    </w:p>
    <w:p w:rsidR="006B5611" w:rsidRDefault="006B5611" w:rsidP="00C74E0E">
      <w:pPr>
        <w:pStyle w:val="western"/>
        <w:spacing w:line="360" w:lineRule="auto"/>
        <w:rPr>
          <w:b/>
        </w:rPr>
      </w:pPr>
    </w:p>
    <w:p w:rsidR="006B5611" w:rsidRPr="001D4343" w:rsidRDefault="006B5611" w:rsidP="00C74E0E">
      <w:pPr>
        <w:pStyle w:val="western"/>
        <w:spacing w:line="360" w:lineRule="auto"/>
        <w:rPr>
          <w:b/>
        </w:rPr>
      </w:pPr>
    </w:p>
    <w:p w:rsidR="00E660E2" w:rsidRDefault="00E660E2" w:rsidP="00C74E0E">
      <w:pPr>
        <w:pStyle w:val="western"/>
        <w:spacing w:line="360" w:lineRule="auto"/>
        <w:rPr>
          <w:b/>
        </w:rPr>
      </w:pPr>
    </w:p>
    <w:p w:rsidR="00116E2A" w:rsidRPr="001D4343" w:rsidRDefault="00116E2A" w:rsidP="00C74E0E">
      <w:pPr>
        <w:pStyle w:val="western"/>
        <w:spacing w:line="360" w:lineRule="auto"/>
        <w:rPr>
          <w:b/>
        </w:rPr>
      </w:pPr>
    </w:p>
    <w:p w:rsidR="00E660E2" w:rsidRPr="001D4343" w:rsidRDefault="00E660E2" w:rsidP="00C74E0E">
      <w:pPr>
        <w:pStyle w:val="western"/>
        <w:spacing w:line="360" w:lineRule="auto"/>
        <w:rPr>
          <w:b/>
        </w:rPr>
      </w:pPr>
    </w:p>
    <w:p w:rsidR="00FA7CDF" w:rsidRPr="001D4343" w:rsidRDefault="00FA7CDF" w:rsidP="00FA7CDF">
      <w:pPr>
        <w:pStyle w:val="western"/>
        <w:spacing w:line="360" w:lineRule="auto"/>
        <w:jc w:val="right"/>
        <w:rPr>
          <w:b/>
        </w:rPr>
      </w:pPr>
      <w:r w:rsidRPr="001D4343">
        <w:rPr>
          <w:b/>
        </w:rPr>
        <w:lastRenderedPageBreak/>
        <w:t>Załącznik nr 1 do Umowy nr ……..D/202</w:t>
      </w:r>
      <w:r w:rsidR="006B5611">
        <w:rPr>
          <w:b/>
        </w:rPr>
        <w:t>3</w:t>
      </w:r>
    </w:p>
    <w:p w:rsidR="00FA7CDF" w:rsidRPr="001D4343" w:rsidRDefault="00FA7CDF" w:rsidP="00FA7CDF">
      <w:pPr>
        <w:pStyle w:val="Akapitzlist"/>
        <w:ind w:left="317"/>
        <w:jc w:val="right"/>
        <w:rPr>
          <w:b/>
        </w:rPr>
      </w:pPr>
    </w:p>
    <w:p w:rsidR="001D4343" w:rsidRPr="00EE73A1" w:rsidRDefault="001D4343" w:rsidP="001D4343">
      <w:pPr>
        <w:pStyle w:val="Akapitzlist"/>
        <w:ind w:left="317"/>
        <w:jc w:val="center"/>
        <w:rPr>
          <w:b/>
          <w:u w:val="single"/>
        </w:rPr>
      </w:pPr>
      <w:r w:rsidRPr="00EE73A1">
        <w:rPr>
          <w:b/>
          <w:u w:val="single"/>
        </w:rPr>
        <w:t xml:space="preserve">ZAKRES CZYNNOŚCI </w:t>
      </w:r>
      <w:r>
        <w:rPr>
          <w:b/>
          <w:u w:val="single"/>
        </w:rPr>
        <w:t xml:space="preserve"> </w:t>
      </w:r>
    </w:p>
    <w:p w:rsidR="001D4343" w:rsidRDefault="001D4343" w:rsidP="001D4343">
      <w:pPr>
        <w:pStyle w:val="Akapitzlist"/>
        <w:ind w:left="0"/>
        <w:rPr>
          <w:b/>
          <w:sz w:val="22"/>
          <w:szCs w:val="22"/>
        </w:rPr>
      </w:pPr>
      <w:r w:rsidRPr="0098609B">
        <w:rPr>
          <w:b/>
        </w:rPr>
        <w:t xml:space="preserve">                  </w:t>
      </w:r>
      <w:r>
        <w:rPr>
          <w:b/>
        </w:rPr>
        <w:t xml:space="preserve">                 </w:t>
      </w:r>
      <w:r w:rsidRPr="0098609B">
        <w:rPr>
          <w:b/>
        </w:rPr>
        <w:t xml:space="preserve"> </w:t>
      </w:r>
      <w:r>
        <w:rPr>
          <w:b/>
        </w:rPr>
        <w:t xml:space="preserve">lekarza </w:t>
      </w:r>
      <w:r>
        <w:rPr>
          <w:b/>
          <w:sz w:val="22"/>
          <w:szCs w:val="22"/>
        </w:rPr>
        <w:t xml:space="preserve">udzielającego świadczeń zdrowotnych </w:t>
      </w:r>
    </w:p>
    <w:p w:rsidR="001D4343" w:rsidRPr="001D4343" w:rsidRDefault="001D4343" w:rsidP="001D4343">
      <w:pPr>
        <w:pStyle w:val="Akapitzlist"/>
        <w:ind w:left="0"/>
        <w:rPr>
          <w:b/>
          <w:sz w:val="22"/>
          <w:szCs w:val="22"/>
        </w:rPr>
      </w:pPr>
    </w:p>
    <w:p w:rsidR="001D4343" w:rsidRPr="001D4343" w:rsidRDefault="001D4343" w:rsidP="001D4343">
      <w:pPr>
        <w:pStyle w:val="Akapitzlist"/>
        <w:numPr>
          <w:ilvl w:val="3"/>
          <w:numId w:val="32"/>
        </w:numPr>
        <w:spacing w:line="360" w:lineRule="auto"/>
      </w:pPr>
      <w:r w:rsidRPr="001D4343">
        <w:t xml:space="preserve">Do szczegółowego zakresu czynności lekarza należy: </w:t>
      </w:r>
    </w:p>
    <w:p w:rsidR="001D4343" w:rsidRDefault="00FA7CDF" w:rsidP="001D4343">
      <w:pPr>
        <w:pStyle w:val="Akapitzlist"/>
        <w:numPr>
          <w:ilvl w:val="0"/>
          <w:numId w:val="47"/>
        </w:numPr>
      </w:pPr>
      <w:r w:rsidRPr="001D4343">
        <w:t xml:space="preserve">Badanie i porada specjalistyczna, </w:t>
      </w:r>
    </w:p>
    <w:p w:rsidR="001D4343" w:rsidRPr="001D4343" w:rsidRDefault="00FA7CDF" w:rsidP="001D4343">
      <w:pPr>
        <w:pStyle w:val="Akapitzlist"/>
        <w:numPr>
          <w:ilvl w:val="0"/>
          <w:numId w:val="47"/>
        </w:numPr>
      </w:pPr>
      <w:r w:rsidRPr="001D4343">
        <w:rPr>
          <w:sz w:val="22"/>
          <w:szCs w:val="22"/>
        </w:rPr>
        <w:t xml:space="preserve">Zlecanie badań diagnostycznych, </w:t>
      </w:r>
    </w:p>
    <w:p w:rsidR="001D4343" w:rsidRPr="001D4343" w:rsidRDefault="00FA7CDF" w:rsidP="001D4343">
      <w:pPr>
        <w:pStyle w:val="Akapitzlist"/>
        <w:numPr>
          <w:ilvl w:val="0"/>
          <w:numId w:val="47"/>
        </w:numPr>
      </w:pPr>
      <w:r w:rsidRPr="001D4343">
        <w:rPr>
          <w:sz w:val="22"/>
          <w:szCs w:val="22"/>
        </w:rPr>
        <w:t xml:space="preserve">Zlecanie konsultacji specjalistycznych, </w:t>
      </w:r>
    </w:p>
    <w:p w:rsidR="001D4343" w:rsidRPr="001D4343" w:rsidRDefault="00FA7CDF" w:rsidP="001D4343">
      <w:pPr>
        <w:pStyle w:val="Akapitzlist"/>
        <w:numPr>
          <w:ilvl w:val="0"/>
          <w:numId w:val="47"/>
        </w:numPr>
      </w:pPr>
      <w:r w:rsidRPr="001D4343">
        <w:rPr>
          <w:sz w:val="22"/>
          <w:szCs w:val="22"/>
        </w:rPr>
        <w:t>Orzekanie o stanie zdrowia i niezdolności do pracy,</w:t>
      </w:r>
    </w:p>
    <w:p w:rsidR="001D4343" w:rsidRPr="001D4343" w:rsidRDefault="00FA7CDF" w:rsidP="001D4343">
      <w:pPr>
        <w:pStyle w:val="Akapitzlist"/>
        <w:numPr>
          <w:ilvl w:val="0"/>
          <w:numId w:val="47"/>
        </w:numPr>
      </w:pPr>
      <w:r w:rsidRPr="001D4343">
        <w:rPr>
          <w:sz w:val="22"/>
          <w:szCs w:val="22"/>
        </w:rPr>
        <w:t>Obowiązek wystawiania e-recept.</w:t>
      </w:r>
    </w:p>
    <w:p w:rsidR="001D4343" w:rsidRDefault="001D4343" w:rsidP="001D4343">
      <w:pPr>
        <w:pStyle w:val="Akapitzlist"/>
        <w:numPr>
          <w:ilvl w:val="0"/>
          <w:numId w:val="47"/>
        </w:numPr>
      </w:pPr>
      <w:r w:rsidRPr="001D4343">
        <w:t>Prawidłowe i terminowe prowadzenie dokumentacj</w:t>
      </w:r>
      <w:r>
        <w:t xml:space="preserve">i medycznej, statystycznej oraz </w:t>
      </w:r>
      <w:r w:rsidRPr="001D4343">
        <w:t>rozliczeniowej  z</w:t>
      </w:r>
      <w:r w:rsidR="0041609B">
        <w:t xml:space="preserve"> NFZ wg przyznanych kompetencji.</w:t>
      </w:r>
    </w:p>
    <w:p w:rsidR="00FA7CDF" w:rsidRPr="001D4343" w:rsidRDefault="00FA7CDF" w:rsidP="001D4343">
      <w:pPr>
        <w:pStyle w:val="Akapitzlist"/>
        <w:shd w:val="clear" w:color="auto" w:fill="FFFFFF"/>
        <w:tabs>
          <w:tab w:val="left" w:pos="120"/>
          <w:tab w:val="left" w:pos="567"/>
        </w:tabs>
        <w:suppressAutoHyphens/>
        <w:spacing w:after="120"/>
        <w:ind w:left="792"/>
        <w:jc w:val="both"/>
        <w:rPr>
          <w:sz w:val="22"/>
          <w:szCs w:val="22"/>
        </w:rPr>
      </w:pPr>
    </w:p>
    <w:p w:rsidR="00FA7CDF" w:rsidRPr="0017016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Pr="00DC3F9F">
        <w:rPr>
          <w:b/>
        </w:rPr>
        <w:t xml:space="preserve"> </w:t>
      </w:r>
      <w:r>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5054E7" w:rsidRDefault="005054E7" w:rsidP="00FA7CDF">
      <w:pPr>
        <w:pStyle w:val="Standard"/>
        <w:widowControl w:val="0"/>
        <w:shd w:val="clear" w:color="auto" w:fill="FFFFFF"/>
        <w:tabs>
          <w:tab w:val="left" w:pos="426"/>
        </w:tabs>
        <w:autoSpaceDE w:val="0"/>
        <w:adjustRightInd w:val="0"/>
        <w:spacing w:after="280"/>
        <w:ind w:right="-30"/>
        <w:jc w:val="both"/>
        <w:rPr>
          <w:sz w:val="22"/>
          <w:szCs w:val="22"/>
        </w:rPr>
      </w:pPr>
    </w:p>
    <w:p w:rsidR="005054E7" w:rsidRDefault="005054E7" w:rsidP="00FA7CDF">
      <w:pPr>
        <w:pStyle w:val="Standard"/>
        <w:widowControl w:val="0"/>
        <w:shd w:val="clear" w:color="auto" w:fill="FFFFFF"/>
        <w:tabs>
          <w:tab w:val="left" w:pos="426"/>
        </w:tabs>
        <w:autoSpaceDE w:val="0"/>
        <w:adjustRightInd w:val="0"/>
        <w:spacing w:after="280"/>
        <w:ind w:right="-30"/>
        <w:jc w:val="both"/>
        <w:rPr>
          <w:sz w:val="22"/>
          <w:szCs w:val="22"/>
        </w:rPr>
      </w:pPr>
    </w:p>
    <w:p w:rsidR="005054E7" w:rsidRDefault="005054E7"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C74E0E" w:rsidRDefault="00FA7CDF" w:rsidP="006B5611">
            <w:pPr>
              <w:tabs>
                <w:tab w:val="left" w:pos="5980"/>
              </w:tabs>
              <w:snapToGrid w:val="0"/>
              <w:ind w:firstLine="5113"/>
              <w:rPr>
                <w:rFonts w:ascii="Times New Roman" w:hAnsi="Times New Roman"/>
                <w:i/>
                <w:iCs/>
              </w:rPr>
            </w:pPr>
            <w:r w:rsidRPr="00C74E0E">
              <w:rPr>
                <w:rFonts w:ascii="Times New Roman" w:hAnsi="Times New Roman"/>
                <w:i/>
                <w:iCs/>
              </w:rPr>
              <w:lastRenderedPageBreak/>
              <w:t>Załącznik nr 2 do umowy Nr ………………………</w:t>
            </w:r>
            <w:r w:rsidR="00C74E0E" w:rsidRPr="00C74E0E">
              <w:rPr>
                <w:rFonts w:ascii="Times New Roman" w:hAnsi="Times New Roman"/>
                <w:i/>
                <w:iCs/>
              </w:rPr>
              <w:t>202</w:t>
            </w:r>
            <w:r w:rsidR="006B5611">
              <w:rPr>
                <w:rFonts w:ascii="Times New Roman" w:hAnsi="Times New Roman"/>
                <w:i/>
                <w:iCs/>
              </w:rPr>
              <w:t>3</w:t>
            </w:r>
          </w:p>
        </w:tc>
      </w:tr>
      <w:tr w:rsidR="00FA7CD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snapToGrid w:val="0"/>
              <w:rPr>
                <w:rFonts w:ascii="Arial" w:eastAsia="Arial Unicode MS" w:hAnsi="Arial" w:cs="Arial Unicode MS"/>
                <w:sz w:val="20"/>
                <w:szCs w:val="20"/>
              </w:rPr>
            </w:pPr>
          </w:p>
          <w:p w:rsidR="00FA7CDF" w:rsidRDefault="00FA7CDF" w:rsidP="000D3340">
            <w:pPr>
              <w:jc w:val="center"/>
              <w:rPr>
                <w:rFonts w:ascii="Arial" w:hAnsi="Arial"/>
                <w:b/>
                <w:i/>
                <w:iCs/>
              </w:rPr>
            </w:pPr>
            <w:r>
              <w:rPr>
                <w:rFonts w:ascii="Arial" w:hAnsi="Arial"/>
                <w:b/>
                <w:i/>
                <w:iCs/>
              </w:rPr>
              <w:t>HARMONOGRAM ( planowany czas udzielania świadczeń zdrowotnych)</w:t>
            </w:r>
          </w:p>
        </w:tc>
      </w:tr>
      <w:tr w:rsidR="00FA7CDF" w:rsidRPr="0075149F"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75149F" w:rsidRDefault="00FA7CDF" w:rsidP="000D3340">
            <w:pPr>
              <w:snapToGrid w:val="0"/>
              <w:rPr>
                <w:rFonts w:ascii="Arial" w:hAnsi="Arial"/>
                <w:b/>
                <w:bCs/>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00C74E0E">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FA7CDF" w:rsidRPr="0075149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b/>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r w:rsidR="00C74E0E">
              <w:rPr>
                <w:rFonts w:ascii="Arial" w:eastAsia="Arial Unicode MS" w:hAnsi="Arial" w:cs="Arial Unicode MS"/>
                <w:sz w:val="20"/>
                <w:szCs w:val="20"/>
              </w:rPr>
              <w:t>……………</w:t>
            </w:r>
            <w:r w:rsidRPr="0075149F">
              <w:rPr>
                <w:rFonts w:ascii="Arial" w:eastAsia="Arial Unicode MS" w:hAnsi="Arial" w:cs="Arial Unicode MS"/>
                <w:sz w:val="20"/>
                <w:szCs w:val="20"/>
              </w:rPr>
              <w:t>…………………………………………</w:t>
            </w:r>
          </w:p>
        </w:tc>
      </w:tr>
      <w:tr w:rsidR="00FA7CDF" w:rsidRPr="0075149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rPr>
                <w:rFonts w:ascii="Arial" w:hAnsi="Arial"/>
                <w:b/>
                <w:bCs/>
                <w:sz w:val="20"/>
                <w:szCs w:val="20"/>
              </w:rPr>
            </w:pPr>
          </w:p>
          <w:p w:rsidR="00FA7CDF" w:rsidRPr="0075149F" w:rsidRDefault="00FA7CDF" w:rsidP="000D3340">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00C74E0E">
              <w:rPr>
                <w:rFonts w:ascii="Arial" w:hAnsi="Arial"/>
                <w:sz w:val="20"/>
                <w:szCs w:val="20"/>
              </w:rPr>
              <w:t>……………………………………………</w:t>
            </w:r>
            <w:r w:rsidRPr="0075149F">
              <w:rPr>
                <w:rFonts w:ascii="Arial" w:hAnsi="Arial"/>
                <w:sz w:val="20"/>
                <w:szCs w:val="20"/>
              </w:rPr>
              <w:t>…………………..</w:t>
            </w:r>
          </w:p>
        </w:tc>
      </w:tr>
      <w:tr w:rsidR="00FA7CDF" w:rsidRPr="00785D2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FA7CDF" w:rsidRPr="00785D24" w:rsidRDefault="00FA7CDF" w:rsidP="000D3340">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lastRenderedPageBreak/>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Default="00FA7CDF" w:rsidP="000D3340">
            <w:pPr>
              <w:snapToGrid w:val="0"/>
              <w:rPr>
                <w:rFonts w:ascii="Arial" w:hAnsi="Arial"/>
                <w:b/>
                <w:sz w:val="20"/>
                <w:szCs w:val="20"/>
              </w:rPr>
            </w:pPr>
          </w:p>
          <w:p w:rsidR="00FA7CDF" w:rsidRDefault="00FA7CDF" w:rsidP="000D3340">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FA7CDF"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jc w:val="center"/>
              <w:rPr>
                <w:rFonts w:ascii="Arial" w:hAnsi="Arial"/>
                <w:sz w:val="20"/>
                <w:szCs w:val="20"/>
              </w:rPr>
            </w:pPr>
            <w:r>
              <w:rPr>
                <w:rFonts w:ascii="Arial" w:hAnsi="Arial"/>
                <w:sz w:val="20"/>
                <w:szCs w:val="20"/>
              </w:rPr>
              <w:t>.............................................</w:t>
            </w:r>
          </w:p>
          <w:p w:rsidR="00FA7CDF" w:rsidRDefault="00FA7CDF" w:rsidP="000D3340">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Default="00FA7CDF" w:rsidP="000D3340">
            <w:pPr>
              <w:snapToGrid w:val="0"/>
              <w:jc w:val="center"/>
              <w:rPr>
                <w:rFonts w:ascii="Arial" w:hAnsi="Arial"/>
                <w:i/>
                <w:iCs/>
                <w:sz w:val="16"/>
                <w:szCs w:val="16"/>
              </w:rPr>
            </w:pPr>
            <w:r>
              <w:rPr>
                <w:rFonts w:ascii="Arial" w:hAnsi="Arial"/>
                <w:i/>
                <w:iCs/>
                <w:sz w:val="16"/>
                <w:szCs w:val="16"/>
              </w:rPr>
              <w:t>……………………………………………….</w:t>
            </w:r>
          </w:p>
          <w:p w:rsidR="00FA7CDF" w:rsidRDefault="00FA7CDF" w:rsidP="000D3340">
            <w:pPr>
              <w:snapToGrid w:val="0"/>
              <w:jc w:val="center"/>
              <w:rPr>
                <w:rFonts w:ascii="Arial" w:hAnsi="Arial"/>
                <w:i/>
                <w:iCs/>
                <w:sz w:val="16"/>
                <w:szCs w:val="16"/>
              </w:rPr>
            </w:pPr>
            <w:r>
              <w:rPr>
                <w:rFonts w:ascii="Arial" w:hAnsi="Arial"/>
                <w:i/>
                <w:iCs/>
                <w:sz w:val="16"/>
                <w:szCs w:val="16"/>
              </w:rPr>
              <w:t>podpis udzielającego świadczeń zdrowotnych</w:t>
            </w:r>
          </w:p>
        </w:tc>
      </w:tr>
    </w:tbl>
    <w:p w:rsidR="00FA7CDF" w:rsidRDefault="00FA7CDF" w:rsidP="00FA7CDF">
      <w:pPr>
        <w:rPr>
          <w:rFonts w:ascii="Times New Roman" w:hAnsi="Times New Roman"/>
        </w:rPr>
      </w:pPr>
    </w:p>
    <w:p w:rsidR="00EC706E" w:rsidRDefault="00EC706E"/>
    <w:p w:rsidR="00CA3171" w:rsidRDefault="00CA3171"/>
    <w:p w:rsidR="00CA3171" w:rsidRDefault="00CA3171"/>
    <w:p w:rsidR="00044613" w:rsidRDefault="00044613"/>
    <w:p w:rsidR="00044613" w:rsidRDefault="00044613"/>
    <w:p w:rsidR="002E7878" w:rsidRDefault="002E7878"/>
    <w:p w:rsidR="00CA3171" w:rsidRDefault="00CA3171"/>
    <w:p w:rsidR="00E660E2" w:rsidRPr="00053586" w:rsidRDefault="00E660E2" w:rsidP="00E660E2">
      <w:pPr>
        <w:jc w:val="right"/>
        <w:rPr>
          <w:rFonts w:ascii="Times New Roman" w:hAnsi="Times New Roman"/>
          <w:b/>
        </w:rPr>
      </w:pPr>
      <w:r w:rsidRPr="00053586">
        <w:rPr>
          <w:rFonts w:ascii="Times New Roman" w:hAnsi="Times New Roman"/>
          <w:b/>
        </w:rPr>
        <w:lastRenderedPageBreak/>
        <w:t>Załącznik nr 3 do Umowy nr ……..D/202</w:t>
      </w:r>
      <w:r w:rsidR="006B5611">
        <w:rPr>
          <w:rFonts w:ascii="Times New Roman" w:hAnsi="Times New Roman"/>
          <w:b/>
        </w:rPr>
        <w:t>3</w:t>
      </w:r>
    </w:p>
    <w:p w:rsidR="00E660E2" w:rsidRPr="00720369" w:rsidRDefault="00E660E2" w:rsidP="00E660E2">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 P</w:t>
      </w:r>
      <w:r w:rsidR="00E34597">
        <w:rPr>
          <w:rFonts w:ascii="Times New Roman" w:hAnsi="Times New Roman"/>
          <w:sz w:val="16"/>
          <w:szCs w:val="16"/>
        </w:rPr>
        <w:t>ACJENTÓ</w:t>
      </w:r>
      <w:r>
        <w:rPr>
          <w:rFonts w:ascii="Times New Roman" w:hAnsi="Times New Roman"/>
          <w:sz w:val="16"/>
          <w:szCs w:val="16"/>
        </w:rPr>
        <w:t>W OPŁACAJĄCYCH KONSULTACJE</w:t>
      </w:r>
      <w:r w:rsidRPr="00720369">
        <w:rPr>
          <w:rFonts w:ascii="Times New Roman" w:hAnsi="Times New Roman"/>
          <w:sz w:val="16"/>
          <w:szCs w:val="16"/>
        </w:rPr>
        <w:t xml:space="preserve"> ZE ŚRODKÓW WŁASNYCH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sidR="006B5611">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E660E2" w:rsidRPr="00960535" w:rsidTr="00E660E2">
        <w:trPr>
          <w:trHeight w:val="985"/>
        </w:trPr>
        <w:tc>
          <w:tcPr>
            <w:tcW w:w="675" w:type="dxa"/>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bl>
    <w:p w:rsidR="00E660E2" w:rsidRDefault="00E660E2" w:rsidP="00E660E2">
      <w:pPr>
        <w:jc w:val="center"/>
        <w:rPr>
          <w:rFonts w:ascii="Times New Roman" w:hAnsi="Times New Roman"/>
        </w:rPr>
      </w:pPr>
    </w:p>
    <w:p w:rsidR="00E660E2" w:rsidRDefault="00E660E2" w:rsidP="00E660E2">
      <w:pPr>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Pr="00786471" w:rsidRDefault="00E660E2" w:rsidP="00E660E2">
      <w:pPr>
        <w:jc w:val="right"/>
        <w:rPr>
          <w:rFonts w:ascii="Times New Roman" w:hAnsi="Times New Roman"/>
          <w:sz w:val="18"/>
          <w:szCs w:val="18"/>
        </w:rPr>
      </w:pPr>
    </w:p>
    <w:p w:rsidR="00E660E2" w:rsidRPr="00786471" w:rsidRDefault="00E660E2" w:rsidP="00E660E2">
      <w:pPr>
        <w:jc w:val="right"/>
        <w:rPr>
          <w:rFonts w:ascii="Times New Roman" w:hAnsi="Times New Roman"/>
          <w:sz w:val="18"/>
          <w:szCs w:val="18"/>
        </w:rPr>
      </w:pPr>
    </w:p>
    <w:p w:rsidR="00E660E2" w:rsidRPr="00786471" w:rsidRDefault="00E660E2" w:rsidP="00E660E2">
      <w:pPr>
        <w:rPr>
          <w:rFonts w:ascii="Times New Roman" w:hAnsi="Times New Roman"/>
          <w:sz w:val="18"/>
          <w:szCs w:val="18"/>
        </w:rPr>
      </w:pP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Podpis lekarza:</w:t>
      </w: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w:t>
      </w:r>
    </w:p>
    <w:p w:rsidR="00E660E2" w:rsidRPr="00786471" w:rsidRDefault="00E660E2" w:rsidP="00E660E2">
      <w:pPr>
        <w:rPr>
          <w:rFonts w:ascii="Times New Roman" w:hAnsi="Times New Roman"/>
          <w:sz w:val="18"/>
          <w:szCs w:val="18"/>
        </w:rPr>
      </w:pPr>
    </w:p>
    <w:p w:rsidR="00E660E2" w:rsidRPr="00786471" w:rsidRDefault="00E660E2" w:rsidP="00E660E2">
      <w:pPr>
        <w:rPr>
          <w:rFonts w:ascii="Times New Roman" w:hAnsi="Times New Roman"/>
          <w:sz w:val="18"/>
          <w:szCs w:val="18"/>
        </w:rPr>
      </w:pPr>
      <w:r>
        <w:rPr>
          <w:rFonts w:ascii="Times New Roman" w:hAnsi="Times New Roman"/>
          <w:sz w:val="18"/>
          <w:szCs w:val="18"/>
        </w:rPr>
        <w:t>Potwierdzenie zrealizowanych konsultacji:</w:t>
      </w: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w:t>
      </w:r>
    </w:p>
    <w:p w:rsidR="00CA3171" w:rsidRPr="00226FE3" w:rsidRDefault="00226FE3">
      <w:pPr>
        <w:rPr>
          <w:rFonts w:ascii="Times New Roman" w:hAnsi="Times New Roman"/>
          <w:sz w:val="18"/>
          <w:szCs w:val="18"/>
        </w:rPr>
      </w:pPr>
      <w:r>
        <w:rPr>
          <w:rFonts w:ascii="Times New Roman" w:hAnsi="Times New Roman"/>
          <w:sz w:val="18"/>
          <w:szCs w:val="18"/>
        </w:rPr>
        <w:t xml:space="preserve">Podpis </w:t>
      </w:r>
      <w:r w:rsidR="00E660E2">
        <w:rPr>
          <w:rFonts w:ascii="Times New Roman" w:hAnsi="Times New Roman"/>
          <w:sz w:val="18"/>
          <w:szCs w:val="18"/>
        </w:rPr>
        <w:t xml:space="preserve"> </w:t>
      </w:r>
      <w:r w:rsidR="00E660E2" w:rsidRPr="00786471">
        <w:rPr>
          <w:rFonts w:ascii="Times New Roman" w:hAnsi="Times New Roman"/>
          <w:sz w:val="18"/>
          <w:szCs w:val="18"/>
        </w:rPr>
        <w:t xml:space="preserve">Zastępcy Komendanta Filii Szpitala </w:t>
      </w:r>
      <w:r w:rsidR="0041609B">
        <w:rPr>
          <w:rFonts w:ascii="Times New Roman" w:hAnsi="Times New Roman"/>
          <w:sz w:val="18"/>
          <w:szCs w:val="18"/>
        </w:rPr>
        <w:t>(ds. medycznych)</w:t>
      </w:r>
    </w:p>
    <w:sectPr w:rsidR="00CA3171" w:rsidRPr="00226FE3"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9B3" w:rsidRDefault="009939B3" w:rsidP="00591250">
      <w:pPr>
        <w:spacing w:after="0" w:line="240" w:lineRule="auto"/>
      </w:pPr>
      <w:r>
        <w:separator/>
      </w:r>
    </w:p>
  </w:endnote>
  <w:endnote w:type="continuationSeparator" w:id="1">
    <w:p w:rsidR="009939B3" w:rsidRDefault="009939B3"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B3" w:rsidRDefault="009939B3">
    <w:pPr>
      <w:pStyle w:val="Stopka"/>
      <w:jc w:val="right"/>
    </w:pPr>
    <w:r>
      <w:rPr>
        <w:noProof/>
      </w:rPr>
      <w:fldChar w:fldCharType="begin"/>
    </w:r>
    <w:r>
      <w:rPr>
        <w:noProof/>
      </w:rPr>
      <w:instrText xml:space="preserve"> PAGE   \* MERGEFORMAT </w:instrText>
    </w:r>
    <w:r>
      <w:rPr>
        <w:noProof/>
      </w:rPr>
      <w:fldChar w:fldCharType="separate"/>
    </w:r>
    <w:r w:rsidR="005054E7">
      <w:rPr>
        <w:noProof/>
      </w:rPr>
      <w:t>17</w:t>
    </w:r>
    <w:r>
      <w:rPr>
        <w:noProof/>
      </w:rPr>
      <w:fldChar w:fldCharType="end"/>
    </w:r>
  </w:p>
  <w:p w:rsidR="009939B3" w:rsidRDefault="009939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9B3" w:rsidRDefault="009939B3" w:rsidP="00591250">
      <w:pPr>
        <w:spacing w:after="0" w:line="240" w:lineRule="auto"/>
      </w:pPr>
      <w:r>
        <w:separator/>
      </w:r>
    </w:p>
  </w:footnote>
  <w:footnote w:type="continuationSeparator" w:id="1">
    <w:p w:rsidR="009939B3" w:rsidRDefault="009939B3"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B3" w:rsidRPr="00127EB7" w:rsidRDefault="009939B3" w:rsidP="000D3340">
    <w:pPr>
      <w:pStyle w:val="Nagwek"/>
      <w:jc w:val="right"/>
      <w:rPr>
        <w:rFonts w:ascii="Times New Roman" w:hAnsi="Times New Roman"/>
      </w:rPr>
    </w:pPr>
    <w:r>
      <w:rPr>
        <w:rFonts w:ascii="Times New Roman" w:hAnsi="Times New Roman"/>
      </w:rPr>
      <w:t>Wzór umowy  Załącznik nr 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7EE5EE8"/>
    <w:multiLevelType w:val="multilevel"/>
    <w:tmpl w:val="B7B089C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85A1CF4"/>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07190E"/>
    <w:multiLevelType w:val="multilevel"/>
    <w:tmpl w:val="EE3402F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5">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45BF5"/>
    <w:multiLevelType w:val="hybridMultilevel"/>
    <w:tmpl w:val="35009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631C72"/>
    <w:multiLevelType w:val="hybridMultilevel"/>
    <w:tmpl w:val="5C4C40D2"/>
    <w:lvl w:ilvl="0" w:tplc="7162431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7">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877976"/>
    <w:multiLevelType w:val="multilevel"/>
    <w:tmpl w:val="6DC450A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97603CD"/>
    <w:multiLevelType w:val="hybridMultilevel"/>
    <w:tmpl w:val="94FAADBA"/>
    <w:lvl w:ilvl="0" w:tplc="04150001">
      <w:start w:val="1"/>
      <w:numFmt w:val="bullet"/>
      <w:lvlText w:val=""/>
      <w:lvlJc w:val="left"/>
      <w:pPr>
        <w:ind w:left="795" w:hanging="360"/>
      </w:pPr>
      <w:rPr>
        <w:rFonts w:ascii="Symbol" w:hAnsi="Symbol" w:hint="default"/>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7">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1"/>
  </w:num>
  <w:num w:numId="3">
    <w:abstractNumId w:val="22"/>
  </w:num>
  <w:num w:numId="4">
    <w:abstractNumId w:val="40"/>
  </w:num>
  <w:num w:numId="5">
    <w:abstractNumId w:val="44"/>
  </w:num>
  <w:num w:numId="6">
    <w:abstractNumId w:val="21"/>
  </w:num>
  <w:num w:numId="7">
    <w:abstractNumId w:val="28"/>
  </w:num>
  <w:num w:numId="8">
    <w:abstractNumId w:val="37"/>
  </w:num>
  <w:num w:numId="9">
    <w:abstractNumId w:val="47"/>
  </w:num>
  <w:num w:numId="10">
    <w:abstractNumId w:val="13"/>
  </w:num>
  <w:num w:numId="11">
    <w:abstractNumId w:val="39"/>
  </w:num>
  <w:num w:numId="12">
    <w:abstractNumId w:val="5"/>
  </w:num>
  <w:num w:numId="13">
    <w:abstractNumId w:val="29"/>
  </w:num>
  <w:num w:numId="14">
    <w:abstractNumId w:val="10"/>
  </w:num>
  <w:num w:numId="15">
    <w:abstractNumId w:val="27"/>
  </w:num>
  <w:num w:numId="16">
    <w:abstractNumId w:val="42"/>
  </w:num>
  <w:num w:numId="17">
    <w:abstractNumId w:val="18"/>
  </w:num>
  <w:num w:numId="18">
    <w:abstractNumId w:val="35"/>
  </w:num>
  <w:num w:numId="19">
    <w:abstractNumId w:val="17"/>
  </w:num>
  <w:num w:numId="20">
    <w:abstractNumId w:val="16"/>
  </w:num>
  <w:num w:numId="21">
    <w:abstractNumId w:val="20"/>
  </w:num>
  <w:num w:numId="22">
    <w:abstractNumId w:val="30"/>
  </w:num>
  <w:num w:numId="23">
    <w:abstractNumId w:val="33"/>
  </w:num>
  <w:num w:numId="24">
    <w:abstractNumId w:val="32"/>
  </w:num>
  <w:num w:numId="25">
    <w:abstractNumId w:val="41"/>
  </w:num>
  <w:num w:numId="26">
    <w:abstractNumId w:val="45"/>
  </w:num>
  <w:num w:numId="27">
    <w:abstractNumId w:val="12"/>
  </w:num>
  <w:num w:numId="28">
    <w:abstractNumId w:val="25"/>
  </w:num>
  <w:num w:numId="29">
    <w:abstractNumId w:val="4"/>
  </w:num>
  <w:num w:numId="30">
    <w:abstractNumId w:val="34"/>
  </w:num>
  <w:num w:numId="31">
    <w:abstractNumId w:val="7"/>
  </w:num>
  <w:num w:numId="32">
    <w:abstractNumId w:val="8"/>
  </w:num>
  <w:num w:numId="33">
    <w:abstractNumId w:val="48"/>
  </w:num>
  <w:num w:numId="34">
    <w:abstractNumId w:val="9"/>
  </w:num>
  <w:num w:numId="35">
    <w:abstractNumId w:val="14"/>
  </w:num>
  <w:num w:numId="36">
    <w:abstractNumId w:val="11"/>
  </w:num>
  <w:num w:numId="37">
    <w:abstractNumId w:val="1"/>
  </w:num>
  <w:num w:numId="38">
    <w:abstractNumId w:val="36"/>
  </w:num>
  <w:num w:numId="39">
    <w:abstractNumId w:val="46"/>
  </w:num>
  <w:num w:numId="40">
    <w:abstractNumId w:val="26"/>
  </w:num>
  <w:num w:numId="41">
    <w:abstractNumId w:val="15"/>
  </w:num>
  <w:num w:numId="42">
    <w:abstractNumId w:val="38"/>
  </w:num>
  <w:num w:numId="43">
    <w:abstractNumId w:val="2"/>
  </w:num>
  <w:num w:numId="44">
    <w:abstractNumId w:val="23"/>
  </w:num>
  <w:num w:numId="45">
    <w:abstractNumId w:val="43"/>
  </w:num>
  <w:num w:numId="46">
    <w:abstractNumId w:val="6"/>
  </w:num>
  <w:num w:numId="47">
    <w:abstractNumId w:val="19"/>
  </w:num>
  <w:num w:numId="48">
    <w:abstractNumId w:val="0"/>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432C1"/>
    <w:rsid w:val="00044613"/>
    <w:rsid w:val="00082BCA"/>
    <w:rsid w:val="000A18D7"/>
    <w:rsid w:val="000A21AC"/>
    <w:rsid w:val="000D3340"/>
    <w:rsid w:val="00116E2A"/>
    <w:rsid w:val="001277AA"/>
    <w:rsid w:val="00160CE8"/>
    <w:rsid w:val="0016427F"/>
    <w:rsid w:val="00192E57"/>
    <w:rsid w:val="001B171A"/>
    <w:rsid w:val="001B1ED0"/>
    <w:rsid w:val="001C697F"/>
    <w:rsid w:val="001D4343"/>
    <w:rsid w:val="00220E0D"/>
    <w:rsid w:val="00221611"/>
    <w:rsid w:val="00226FE3"/>
    <w:rsid w:val="00232F25"/>
    <w:rsid w:val="002814F0"/>
    <w:rsid w:val="002B1B20"/>
    <w:rsid w:val="002D046A"/>
    <w:rsid w:val="002E7878"/>
    <w:rsid w:val="003225CE"/>
    <w:rsid w:val="0035241B"/>
    <w:rsid w:val="0038168D"/>
    <w:rsid w:val="003B1ABD"/>
    <w:rsid w:val="003E0F87"/>
    <w:rsid w:val="003E73F1"/>
    <w:rsid w:val="0041155D"/>
    <w:rsid w:val="0041609B"/>
    <w:rsid w:val="00445019"/>
    <w:rsid w:val="00477C02"/>
    <w:rsid w:val="004D1127"/>
    <w:rsid w:val="005054E7"/>
    <w:rsid w:val="00551CCD"/>
    <w:rsid w:val="0056057B"/>
    <w:rsid w:val="005907E2"/>
    <w:rsid w:val="00591250"/>
    <w:rsid w:val="005C0164"/>
    <w:rsid w:val="005C28E4"/>
    <w:rsid w:val="005D6DB7"/>
    <w:rsid w:val="005E07FF"/>
    <w:rsid w:val="00634D44"/>
    <w:rsid w:val="006547DD"/>
    <w:rsid w:val="0066477A"/>
    <w:rsid w:val="00677294"/>
    <w:rsid w:val="00687F64"/>
    <w:rsid w:val="006B1532"/>
    <w:rsid w:val="006B5611"/>
    <w:rsid w:val="006E24FB"/>
    <w:rsid w:val="006E77C0"/>
    <w:rsid w:val="007079FC"/>
    <w:rsid w:val="00720EBD"/>
    <w:rsid w:val="007F7F0D"/>
    <w:rsid w:val="008043C1"/>
    <w:rsid w:val="00864CAF"/>
    <w:rsid w:val="00904639"/>
    <w:rsid w:val="00926825"/>
    <w:rsid w:val="00926A48"/>
    <w:rsid w:val="00931420"/>
    <w:rsid w:val="00935608"/>
    <w:rsid w:val="009939B3"/>
    <w:rsid w:val="009A0782"/>
    <w:rsid w:val="009B04F6"/>
    <w:rsid w:val="00A00C71"/>
    <w:rsid w:val="00A2672C"/>
    <w:rsid w:val="00A27987"/>
    <w:rsid w:val="00A3286A"/>
    <w:rsid w:val="00AB1F7A"/>
    <w:rsid w:val="00AE3492"/>
    <w:rsid w:val="00AE7696"/>
    <w:rsid w:val="00AF3B86"/>
    <w:rsid w:val="00AF65E5"/>
    <w:rsid w:val="00B40E2E"/>
    <w:rsid w:val="00B60B29"/>
    <w:rsid w:val="00B9183A"/>
    <w:rsid w:val="00BD3753"/>
    <w:rsid w:val="00C36A35"/>
    <w:rsid w:val="00C63044"/>
    <w:rsid w:val="00C74E0E"/>
    <w:rsid w:val="00CA3171"/>
    <w:rsid w:val="00CF0464"/>
    <w:rsid w:val="00D15D4B"/>
    <w:rsid w:val="00D4588A"/>
    <w:rsid w:val="00D61C23"/>
    <w:rsid w:val="00D64936"/>
    <w:rsid w:val="00D82C4F"/>
    <w:rsid w:val="00DC0651"/>
    <w:rsid w:val="00DD344A"/>
    <w:rsid w:val="00DF5CEF"/>
    <w:rsid w:val="00E07795"/>
    <w:rsid w:val="00E34597"/>
    <w:rsid w:val="00E508E3"/>
    <w:rsid w:val="00E6298B"/>
    <w:rsid w:val="00E660E2"/>
    <w:rsid w:val="00EB17D9"/>
    <w:rsid w:val="00EB5693"/>
    <w:rsid w:val="00EC706E"/>
    <w:rsid w:val="00EC772F"/>
    <w:rsid w:val="00EF450C"/>
    <w:rsid w:val="00FA27FC"/>
    <w:rsid w:val="00FA7CDF"/>
    <w:rsid w:val="00FB02DD"/>
    <w:rsid w:val="00FD3449"/>
    <w:rsid w:val="00FE3D8F"/>
    <w:rsid w:val="00FF2B50"/>
    <w:rsid w:val="00FF70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1144784673">
      <w:bodyDiv w:val="1"/>
      <w:marLeft w:val="0"/>
      <w:marRight w:val="0"/>
      <w:marTop w:val="0"/>
      <w:marBottom w:val="0"/>
      <w:divBdr>
        <w:top w:val="none" w:sz="0" w:space="0" w:color="auto"/>
        <w:left w:val="none" w:sz="0" w:space="0" w:color="auto"/>
        <w:bottom w:val="none" w:sz="0" w:space="0" w:color="auto"/>
        <w:right w:val="none" w:sz="0" w:space="0" w:color="auto"/>
      </w:divBdr>
    </w:div>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AE85-5E82-48D8-BFA5-A847D2D2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3833</Words>
  <Characters>23003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10</cp:revision>
  <cp:lastPrinted>2021-10-28T06:41:00Z</cp:lastPrinted>
  <dcterms:created xsi:type="dcterms:W3CDTF">2023-03-23T07:55:00Z</dcterms:created>
  <dcterms:modified xsi:type="dcterms:W3CDTF">2023-11-23T10:59:00Z</dcterms:modified>
</cp:coreProperties>
</file>